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9C" w:rsidRPr="007E2E22" w:rsidRDefault="0027599C" w:rsidP="0027599C">
      <w:pPr>
        <w:spacing w:after="0" w:line="0" w:lineRule="atLeast"/>
        <w:rPr>
          <w:rFonts w:ascii="Times New Roman" w:eastAsia="Times New Roman" w:hAnsi="Times New Roman" w:cs="Times New Roman"/>
          <w:color w:val="000000"/>
          <w:sz w:val="24"/>
          <w:szCs w:val="24"/>
          <w:lang w:eastAsia="ru-RU"/>
        </w:rPr>
      </w:pPr>
      <w:r w:rsidRPr="007E2E22">
        <w:rPr>
          <w:rFonts w:ascii="Times New Roman" w:eastAsia="Calibri" w:hAnsi="Times New Roman" w:cs="Times New Roman"/>
          <w:noProof/>
          <w:sz w:val="24"/>
          <w:szCs w:val="24"/>
          <w:lang w:eastAsia="ru-RU"/>
        </w:rPr>
        <w:drawing>
          <wp:anchor distT="0" distB="0" distL="114300" distR="114300" simplePos="0" relativeHeight="251680768" behindDoc="0" locked="0" layoutInCell="1" allowOverlap="1" wp14:anchorId="2920D2C6" wp14:editId="6B42CD38">
            <wp:simplePos x="0" y="0"/>
            <wp:positionH relativeFrom="column">
              <wp:posOffset>2870835</wp:posOffset>
            </wp:positionH>
            <wp:positionV relativeFrom="paragraph">
              <wp:posOffset>95250</wp:posOffset>
            </wp:positionV>
            <wp:extent cx="542925" cy="609600"/>
            <wp:effectExtent l="19050" t="0" r="9525" b="0"/>
            <wp:wrapSquare wrapText="right"/>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2925" cy="609600"/>
                    </a:xfrm>
                    <a:prstGeom prst="rect">
                      <a:avLst/>
                    </a:prstGeom>
                    <a:solidFill>
                      <a:srgbClr val="FFFFFF"/>
                    </a:solidFill>
                    <a:ln w="9525">
                      <a:noFill/>
                      <a:miter lim="800000"/>
                      <a:headEnd/>
                      <a:tailEnd/>
                    </a:ln>
                  </pic:spPr>
                </pic:pic>
              </a:graphicData>
            </a:graphic>
          </wp:anchor>
        </w:drawing>
      </w:r>
    </w:p>
    <w:p w:rsidR="0027599C" w:rsidRPr="007E2E22" w:rsidRDefault="0027599C" w:rsidP="0027599C">
      <w:pPr>
        <w:spacing w:after="0" w:line="0" w:lineRule="atLeast"/>
        <w:rPr>
          <w:rFonts w:ascii="Times New Roman" w:eastAsia="Times New Roman" w:hAnsi="Times New Roman" w:cs="Times New Roman"/>
          <w:color w:val="000000"/>
          <w:sz w:val="24"/>
          <w:szCs w:val="24"/>
          <w:lang w:eastAsia="ru-RU"/>
        </w:rPr>
      </w:pPr>
    </w:p>
    <w:p w:rsidR="0027599C" w:rsidRPr="007E2E22" w:rsidRDefault="0027599C" w:rsidP="0027599C">
      <w:pPr>
        <w:spacing w:after="0" w:line="0" w:lineRule="atLeast"/>
        <w:rPr>
          <w:rFonts w:ascii="Times New Roman" w:eastAsia="Times New Roman" w:hAnsi="Times New Roman" w:cs="Times New Roman"/>
          <w:color w:val="000000"/>
          <w:sz w:val="24"/>
          <w:szCs w:val="24"/>
          <w:lang w:eastAsia="ru-RU"/>
        </w:rPr>
      </w:pPr>
    </w:p>
    <w:p w:rsidR="0027599C" w:rsidRPr="007E2E22" w:rsidRDefault="0027599C" w:rsidP="0027599C">
      <w:pPr>
        <w:spacing w:after="0" w:line="0" w:lineRule="atLeast"/>
        <w:rPr>
          <w:rFonts w:ascii="Times New Roman" w:eastAsia="Times New Roman" w:hAnsi="Times New Roman" w:cs="Times New Roman"/>
          <w:sz w:val="24"/>
          <w:szCs w:val="24"/>
          <w:lang w:eastAsia="ar-SA"/>
        </w:rPr>
      </w:pPr>
    </w:p>
    <w:p w:rsidR="0027599C" w:rsidRPr="007E2E22" w:rsidRDefault="0027599C" w:rsidP="0027599C">
      <w:pPr>
        <w:tabs>
          <w:tab w:val="center" w:pos="4677"/>
          <w:tab w:val="right" w:pos="9354"/>
        </w:tabs>
        <w:spacing w:after="0" w:line="0" w:lineRule="atLeast"/>
        <w:rPr>
          <w:rFonts w:ascii="Times New Roman" w:eastAsia="Times New Roman" w:hAnsi="Times New Roman" w:cs="Times New Roman"/>
          <w:b/>
          <w:bCs/>
          <w:sz w:val="24"/>
          <w:szCs w:val="24"/>
          <w:lang w:eastAsia="ar-SA"/>
        </w:rPr>
      </w:pPr>
    </w:p>
    <w:p w:rsidR="0027599C" w:rsidRPr="007E2E22" w:rsidRDefault="0027599C" w:rsidP="0027599C">
      <w:pPr>
        <w:tabs>
          <w:tab w:val="center" w:pos="4677"/>
          <w:tab w:val="right" w:pos="9354"/>
        </w:tabs>
        <w:spacing w:after="0" w:line="0" w:lineRule="atLeast"/>
        <w:jc w:val="center"/>
        <w:rPr>
          <w:rFonts w:ascii="Times New Roman" w:eastAsia="Times New Roman" w:hAnsi="Times New Roman" w:cs="Times New Roman"/>
          <w:b/>
          <w:bCs/>
          <w:sz w:val="24"/>
          <w:szCs w:val="24"/>
          <w:lang w:eastAsia="ar-SA"/>
        </w:rPr>
      </w:pPr>
      <w:r w:rsidRPr="007E2E22">
        <w:rPr>
          <w:rFonts w:ascii="Times New Roman" w:eastAsia="Times New Roman" w:hAnsi="Times New Roman" w:cs="Times New Roman"/>
          <w:b/>
          <w:bCs/>
          <w:sz w:val="24"/>
          <w:szCs w:val="24"/>
          <w:lang w:eastAsia="ar-SA"/>
        </w:rPr>
        <w:t>Республика Крым</w:t>
      </w:r>
    </w:p>
    <w:p w:rsidR="0027599C" w:rsidRPr="007E2E22" w:rsidRDefault="0027599C" w:rsidP="0027599C">
      <w:pPr>
        <w:spacing w:after="0" w:line="0" w:lineRule="atLeast"/>
        <w:jc w:val="center"/>
        <w:rPr>
          <w:rFonts w:ascii="Times New Roman" w:eastAsia="Times New Roman" w:hAnsi="Times New Roman" w:cs="Times New Roman"/>
          <w:b/>
          <w:bCs/>
          <w:sz w:val="24"/>
          <w:szCs w:val="24"/>
          <w:lang w:eastAsia="ar-SA"/>
        </w:rPr>
      </w:pPr>
      <w:r w:rsidRPr="007E2E22">
        <w:rPr>
          <w:rFonts w:ascii="Times New Roman" w:eastAsia="Times New Roman" w:hAnsi="Times New Roman" w:cs="Times New Roman"/>
          <w:b/>
          <w:bCs/>
          <w:sz w:val="24"/>
          <w:szCs w:val="24"/>
          <w:lang w:eastAsia="ar-SA"/>
        </w:rPr>
        <w:t xml:space="preserve">  Белогорский район</w:t>
      </w:r>
    </w:p>
    <w:p w:rsidR="0027599C" w:rsidRPr="007E2E22" w:rsidRDefault="0027599C" w:rsidP="0027599C">
      <w:pPr>
        <w:tabs>
          <w:tab w:val="left" w:pos="2423"/>
          <w:tab w:val="left" w:pos="5637"/>
          <w:tab w:val="left" w:pos="5883"/>
        </w:tabs>
        <w:spacing w:after="0" w:line="0" w:lineRule="atLeast"/>
        <w:jc w:val="center"/>
        <w:rPr>
          <w:rFonts w:ascii="Times New Roman" w:eastAsia="Times New Roman" w:hAnsi="Times New Roman" w:cs="Times New Roman"/>
          <w:b/>
          <w:bCs/>
          <w:sz w:val="24"/>
          <w:szCs w:val="24"/>
          <w:lang w:eastAsia="ar-SA"/>
        </w:rPr>
      </w:pPr>
      <w:r w:rsidRPr="007E2E22">
        <w:rPr>
          <w:rFonts w:ascii="Times New Roman" w:eastAsia="Times New Roman" w:hAnsi="Times New Roman" w:cs="Times New Roman"/>
          <w:b/>
          <w:bCs/>
          <w:sz w:val="24"/>
          <w:szCs w:val="24"/>
          <w:lang w:eastAsia="ar-SA"/>
        </w:rPr>
        <w:t>Администрация Зуйского сельского поселения</w:t>
      </w:r>
    </w:p>
    <w:p w:rsidR="004762BC" w:rsidRPr="007E2E22" w:rsidRDefault="004762BC" w:rsidP="0027599C">
      <w:pPr>
        <w:pStyle w:val="afffb"/>
        <w:spacing w:line="0" w:lineRule="atLeast"/>
        <w:jc w:val="center"/>
        <w:rPr>
          <w:rFonts w:ascii="Times New Roman" w:hAnsi="Times New Roman"/>
          <w:b/>
          <w:szCs w:val="24"/>
          <w:lang w:val="ru-RU"/>
        </w:rPr>
      </w:pPr>
    </w:p>
    <w:p w:rsidR="004762BC" w:rsidRPr="007E2E22" w:rsidRDefault="004762BC" w:rsidP="0027599C">
      <w:pPr>
        <w:pStyle w:val="afffb"/>
        <w:spacing w:line="0" w:lineRule="atLeast"/>
        <w:jc w:val="center"/>
        <w:rPr>
          <w:rFonts w:ascii="Times New Roman" w:hAnsi="Times New Roman"/>
          <w:b/>
          <w:szCs w:val="24"/>
          <w:lang w:val="ru-RU"/>
        </w:rPr>
      </w:pPr>
      <w:r w:rsidRPr="007E2E22">
        <w:rPr>
          <w:rFonts w:ascii="Times New Roman" w:hAnsi="Times New Roman"/>
          <w:b/>
          <w:szCs w:val="24"/>
          <w:lang w:val="ru-RU"/>
        </w:rPr>
        <w:t>ПОСТАНОВЛЕНИЕ</w:t>
      </w:r>
    </w:p>
    <w:p w:rsidR="004762BC" w:rsidRPr="007E2E22" w:rsidRDefault="004762BC" w:rsidP="0027599C">
      <w:pPr>
        <w:spacing w:after="0" w:line="0" w:lineRule="atLeast"/>
        <w:rPr>
          <w:rFonts w:ascii="Times New Roman" w:hAnsi="Times New Roman" w:cs="Times New Roman"/>
          <w:sz w:val="24"/>
          <w:szCs w:val="24"/>
        </w:rPr>
      </w:pPr>
    </w:p>
    <w:p w:rsidR="004762BC" w:rsidRPr="007E2E22" w:rsidRDefault="0027599C" w:rsidP="0027599C">
      <w:pPr>
        <w:spacing w:after="0" w:line="0" w:lineRule="atLeast"/>
        <w:rPr>
          <w:rFonts w:ascii="Times New Roman" w:hAnsi="Times New Roman" w:cs="Times New Roman"/>
          <w:sz w:val="24"/>
          <w:szCs w:val="24"/>
        </w:rPr>
      </w:pPr>
      <w:r w:rsidRPr="007E2E22">
        <w:rPr>
          <w:rFonts w:ascii="Times New Roman" w:hAnsi="Times New Roman" w:cs="Times New Roman"/>
          <w:sz w:val="24"/>
          <w:szCs w:val="24"/>
        </w:rPr>
        <w:t xml:space="preserve">16 </w:t>
      </w:r>
      <w:r w:rsidR="00C07197" w:rsidRPr="007E2E22">
        <w:rPr>
          <w:rFonts w:ascii="Times New Roman" w:hAnsi="Times New Roman" w:cs="Times New Roman"/>
          <w:sz w:val="24"/>
          <w:szCs w:val="24"/>
        </w:rPr>
        <w:t>июл</w:t>
      </w:r>
      <w:r w:rsidR="00EC2F72" w:rsidRPr="007E2E22">
        <w:rPr>
          <w:rFonts w:ascii="Times New Roman" w:hAnsi="Times New Roman" w:cs="Times New Roman"/>
          <w:sz w:val="24"/>
          <w:szCs w:val="24"/>
        </w:rPr>
        <w:t xml:space="preserve">я </w:t>
      </w:r>
      <w:r w:rsidRPr="007E2E22">
        <w:rPr>
          <w:rFonts w:ascii="Times New Roman" w:hAnsi="Times New Roman" w:cs="Times New Roman"/>
          <w:sz w:val="24"/>
          <w:szCs w:val="24"/>
        </w:rPr>
        <w:t>2018 года</w:t>
      </w:r>
      <w:r w:rsidR="004762BC" w:rsidRPr="007E2E22">
        <w:rPr>
          <w:rFonts w:ascii="Times New Roman" w:hAnsi="Times New Roman" w:cs="Times New Roman"/>
          <w:sz w:val="24"/>
          <w:szCs w:val="24"/>
        </w:rPr>
        <w:tab/>
      </w:r>
      <w:r w:rsidR="004762BC" w:rsidRPr="007E2E22">
        <w:rPr>
          <w:rFonts w:ascii="Times New Roman" w:hAnsi="Times New Roman" w:cs="Times New Roman"/>
          <w:sz w:val="24"/>
          <w:szCs w:val="24"/>
        </w:rPr>
        <w:tab/>
      </w:r>
      <w:r w:rsidR="004762BC" w:rsidRPr="007E2E22">
        <w:rPr>
          <w:rFonts w:ascii="Times New Roman" w:hAnsi="Times New Roman" w:cs="Times New Roman"/>
          <w:sz w:val="24"/>
          <w:szCs w:val="24"/>
        </w:rPr>
        <w:tab/>
      </w:r>
      <w:r w:rsidR="004762BC" w:rsidRPr="007E2E22">
        <w:rPr>
          <w:rFonts w:ascii="Times New Roman" w:hAnsi="Times New Roman" w:cs="Times New Roman"/>
          <w:sz w:val="24"/>
          <w:szCs w:val="24"/>
        </w:rPr>
        <w:tab/>
      </w:r>
      <w:r w:rsidR="00C07197" w:rsidRPr="007E2E22">
        <w:rPr>
          <w:rFonts w:ascii="Times New Roman" w:hAnsi="Times New Roman" w:cs="Times New Roman"/>
          <w:sz w:val="24"/>
          <w:szCs w:val="24"/>
        </w:rPr>
        <w:t xml:space="preserve">                    </w:t>
      </w:r>
      <w:r w:rsidR="004762BC" w:rsidRPr="007E2E22">
        <w:rPr>
          <w:rFonts w:ascii="Times New Roman" w:hAnsi="Times New Roman" w:cs="Times New Roman"/>
          <w:sz w:val="24"/>
          <w:szCs w:val="24"/>
        </w:rPr>
        <w:tab/>
      </w:r>
      <w:r w:rsidR="004762BC" w:rsidRPr="007E2E22">
        <w:rPr>
          <w:rFonts w:ascii="Times New Roman" w:hAnsi="Times New Roman" w:cs="Times New Roman"/>
          <w:sz w:val="24"/>
          <w:szCs w:val="24"/>
        </w:rPr>
        <w:tab/>
      </w:r>
      <w:r w:rsidR="004762BC" w:rsidRPr="007E2E22">
        <w:rPr>
          <w:rFonts w:ascii="Times New Roman" w:hAnsi="Times New Roman" w:cs="Times New Roman"/>
          <w:sz w:val="24"/>
          <w:szCs w:val="24"/>
        </w:rPr>
        <w:tab/>
      </w:r>
      <w:r w:rsidR="004762BC" w:rsidRPr="007E2E22">
        <w:rPr>
          <w:rFonts w:ascii="Times New Roman" w:hAnsi="Times New Roman" w:cs="Times New Roman"/>
          <w:sz w:val="24"/>
          <w:szCs w:val="24"/>
        </w:rPr>
        <w:tab/>
      </w:r>
      <w:r w:rsidR="00C07197" w:rsidRPr="007E2E22">
        <w:rPr>
          <w:rFonts w:ascii="Times New Roman" w:hAnsi="Times New Roman" w:cs="Times New Roman"/>
          <w:sz w:val="24"/>
          <w:szCs w:val="24"/>
        </w:rPr>
        <w:t xml:space="preserve">      </w:t>
      </w:r>
      <w:r w:rsidRPr="007E2E22">
        <w:rPr>
          <w:rFonts w:ascii="Times New Roman" w:hAnsi="Times New Roman" w:cs="Times New Roman"/>
          <w:sz w:val="24"/>
          <w:szCs w:val="24"/>
        </w:rPr>
        <w:t xml:space="preserve">            </w:t>
      </w:r>
      <w:r w:rsidR="00C07197" w:rsidRPr="007E2E22">
        <w:rPr>
          <w:rFonts w:ascii="Times New Roman" w:hAnsi="Times New Roman" w:cs="Times New Roman"/>
          <w:sz w:val="24"/>
          <w:szCs w:val="24"/>
        </w:rPr>
        <w:t xml:space="preserve">   </w:t>
      </w:r>
      <w:r w:rsidR="004762BC" w:rsidRPr="007E2E22">
        <w:rPr>
          <w:rFonts w:ascii="Times New Roman" w:hAnsi="Times New Roman" w:cs="Times New Roman"/>
          <w:sz w:val="24"/>
          <w:szCs w:val="24"/>
        </w:rPr>
        <w:t>№</w:t>
      </w:r>
      <w:r w:rsidR="00C07197" w:rsidRPr="007E2E22">
        <w:rPr>
          <w:rFonts w:ascii="Times New Roman" w:hAnsi="Times New Roman" w:cs="Times New Roman"/>
          <w:sz w:val="24"/>
          <w:szCs w:val="24"/>
        </w:rPr>
        <w:t xml:space="preserve"> 109</w:t>
      </w:r>
    </w:p>
    <w:p w:rsidR="0027599C" w:rsidRPr="007E2E22" w:rsidRDefault="0027599C" w:rsidP="0027599C">
      <w:pPr>
        <w:spacing w:after="0" w:line="0" w:lineRule="atLeast"/>
        <w:rPr>
          <w:rFonts w:ascii="Times New Roman" w:hAnsi="Times New Roman" w:cs="Times New Roman"/>
          <w:sz w:val="24"/>
          <w:szCs w:val="24"/>
        </w:rPr>
      </w:pPr>
    </w:p>
    <w:p w:rsidR="008066C5" w:rsidRPr="007E2E22" w:rsidRDefault="008066C5" w:rsidP="0027599C">
      <w:pPr>
        <w:spacing w:after="0" w:line="0" w:lineRule="atLeast"/>
        <w:rPr>
          <w:rFonts w:ascii="Times New Roman" w:hAnsi="Times New Roman" w:cs="Times New Roman"/>
          <w:i/>
          <w:sz w:val="24"/>
          <w:szCs w:val="24"/>
        </w:rPr>
      </w:pPr>
      <w:r w:rsidRPr="007E2E22">
        <w:rPr>
          <w:rFonts w:ascii="Times New Roman" w:hAnsi="Times New Roman" w:cs="Times New Roman"/>
          <w:i/>
          <w:sz w:val="24"/>
          <w:szCs w:val="24"/>
        </w:rPr>
        <w:t>Об утверждении Положения</w:t>
      </w:r>
    </w:p>
    <w:p w:rsidR="008066C5" w:rsidRPr="007E2E22" w:rsidRDefault="008066C5" w:rsidP="0027599C">
      <w:pPr>
        <w:spacing w:after="0" w:line="0" w:lineRule="atLeast"/>
        <w:rPr>
          <w:rFonts w:ascii="Times New Roman" w:hAnsi="Times New Roman" w:cs="Times New Roman"/>
          <w:i/>
          <w:sz w:val="24"/>
          <w:szCs w:val="24"/>
        </w:rPr>
      </w:pPr>
      <w:r w:rsidRPr="007E2E22">
        <w:rPr>
          <w:rFonts w:ascii="Times New Roman" w:hAnsi="Times New Roman" w:cs="Times New Roman"/>
          <w:i/>
          <w:sz w:val="24"/>
          <w:szCs w:val="24"/>
        </w:rPr>
        <w:t xml:space="preserve">«Об учетной политике </w:t>
      </w:r>
      <w:r w:rsidR="0041007F" w:rsidRPr="007E2E22">
        <w:rPr>
          <w:rFonts w:ascii="Times New Roman" w:hAnsi="Times New Roman" w:cs="Times New Roman"/>
          <w:i/>
          <w:sz w:val="24"/>
          <w:szCs w:val="24"/>
        </w:rPr>
        <w:t>а</w:t>
      </w:r>
      <w:r w:rsidRPr="007E2E22">
        <w:rPr>
          <w:rFonts w:ascii="Times New Roman" w:hAnsi="Times New Roman" w:cs="Times New Roman"/>
          <w:i/>
          <w:sz w:val="24"/>
          <w:szCs w:val="24"/>
        </w:rPr>
        <w:t xml:space="preserve">дминистрации </w:t>
      </w:r>
      <w:r w:rsidR="00C07197" w:rsidRPr="007E2E22">
        <w:rPr>
          <w:rFonts w:ascii="Times New Roman" w:hAnsi="Times New Roman" w:cs="Times New Roman"/>
          <w:i/>
          <w:sz w:val="24"/>
          <w:szCs w:val="24"/>
        </w:rPr>
        <w:t>Зуй</w:t>
      </w:r>
      <w:r w:rsidR="0041007F" w:rsidRPr="007E2E22">
        <w:rPr>
          <w:rFonts w:ascii="Times New Roman" w:hAnsi="Times New Roman" w:cs="Times New Roman"/>
          <w:i/>
          <w:sz w:val="24"/>
          <w:szCs w:val="24"/>
        </w:rPr>
        <w:t>ского</w:t>
      </w:r>
    </w:p>
    <w:p w:rsidR="008066C5" w:rsidRPr="007E2E22" w:rsidRDefault="008066C5" w:rsidP="0027599C">
      <w:pPr>
        <w:spacing w:after="0" w:line="0" w:lineRule="atLeast"/>
        <w:rPr>
          <w:rFonts w:ascii="Times New Roman" w:hAnsi="Times New Roman" w:cs="Times New Roman"/>
          <w:i/>
          <w:sz w:val="24"/>
          <w:szCs w:val="24"/>
        </w:rPr>
      </w:pPr>
      <w:r w:rsidRPr="007E2E22">
        <w:rPr>
          <w:rFonts w:ascii="Times New Roman" w:hAnsi="Times New Roman" w:cs="Times New Roman"/>
          <w:i/>
          <w:sz w:val="24"/>
          <w:szCs w:val="24"/>
        </w:rPr>
        <w:t xml:space="preserve">сельского поселения Белогорского района </w:t>
      </w:r>
    </w:p>
    <w:p w:rsidR="008066C5" w:rsidRPr="007E2E22" w:rsidRDefault="00915A56" w:rsidP="0027599C">
      <w:pPr>
        <w:spacing w:after="0" w:line="0" w:lineRule="atLeast"/>
        <w:rPr>
          <w:rFonts w:ascii="Times New Roman" w:hAnsi="Times New Roman" w:cs="Times New Roman"/>
          <w:i/>
          <w:sz w:val="24"/>
          <w:szCs w:val="24"/>
        </w:rPr>
      </w:pPr>
      <w:r w:rsidRPr="007E2E22">
        <w:rPr>
          <w:rFonts w:ascii="Times New Roman" w:hAnsi="Times New Roman" w:cs="Times New Roman"/>
          <w:i/>
          <w:sz w:val="24"/>
          <w:szCs w:val="24"/>
        </w:rPr>
        <w:t xml:space="preserve">Республики Крым </w:t>
      </w:r>
      <w:r w:rsidR="008066C5" w:rsidRPr="007E2E22">
        <w:rPr>
          <w:rFonts w:ascii="Times New Roman" w:hAnsi="Times New Roman" w:cs="Times New Roman"/>
          <w:i/>
          <w:sz w:val="24"/>
          <w:szCs w:val="24"/>
        </w:rPr>
        <w:t>»</w:t>
      </w:r>
    </w:p>
    <w:p w:rsidR="008066C5" w:rsidRPr="007E2E22" w:rsidRDefault="008066C5" w:rsidP="0027599C">
      <w:pPr>
        <w:spacing w:after="0" w:line="0" w:lineRule="atLeast"/>
        <w:rPr>
          <w:rFonts w:ascii="Times New Roman" w:hAnsi="Times New Roman" w:cs="Times New Roman"/>
          <w:sz w:val="24"/>
          <w:szCs w:val="24"/>
        </w:rPr>
      </w:pPr>
    </w:p>
    <w:p w:rsidR="008066C5" w:rsidRPr="007E2E22" w:rsidRDefault="008066C5" w:rsidP="0027599C">
      <w:pPr>
        <w:spacing w:after="0" w:line="0" w:lineRule="atLeast"/>
        <w:ind w:firstLine="567"/>
        <w:jc w:val="both"/>
        <w:rPr>
          <w:rFonts w:ascii="Times New Roman" w:hAnsi="Times New Roman" w:cs="Times New Roman"/>
          <w:sz w:val="24"/>
          <w:szCs w:val="24"/>
        </w:rPr>
      </w:pPr>
      <w:proofErr w:type="gramStart"/>
      <w:r w:rsidRPr="007E2E22">
        <w:rPr>
          <w:rFonts w:ascii="Times New Roman" w:hAnsi="Times New Roman" w:cs="Times New Roman"/>
          <w:bCs/>
          <w:sz w:val="24"/>
          <w:szCs w:val="24"/>
        </w:rPr>
        <w:t>Р</w:t>
      </w:r>
      <w:r w:rsidRPr="007E2E22">
        <w:rPr>
          <w:rFonts w:ascii="Times New Roman" w:hAnsi="Times New Roman" w:cs="Times New Roman"/>
          <w:sz w:val="24"/>
          <w:szCs w:val="24"/>
        </w:rPr>
        <w:t>уководствуясь Федеральным законом от 6 декабря 2011 года № 402-ФЗ «О бухгалтерском учете»,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w:t>
      </w:r>
      <w:proofErr w:type="gramEnd"/>
      <w:r w:rsidRPr="007E2E22">
        <w:rPr>
          <w:rFonts w:ascii="Times New Roman" w:hAnsi="Times New Roman" w:cs="Times New Roman"/>
          <w:sz w:val="24"/>
          <w:szCs w:val="24"/>
        </w:rPr>
        <w:t xml:space="preserve"> </w:t>
      </w:r>
      <w:proofErr w:type="gramStart"/>
      <w:r w:rsidRPr="007E2E22">
        <w:rPr>
          <w:rFonts w:ascii="Times New Roman" w:hAnsi="Times New Roman" w:cs="Times New Roman"/>
          <w:sz w:val="24"/>
          <w:szCs w:val="24"/>
        </w:rPr>
        <w:t>от 6 декабря 2010 года № 162н «Об утверждении Плана счетов бюджетного учета и Инструкции по его применению», положениями Налогового кодекса РФ, отраслевыми особенностями бухгалтерского учета, в целях формирования полной и достоверной информации о деятельности организации и ее имущественном положении, правильности исчисления налог</w:t>
      </w:r>
      <w:r w:rsidR="0027599C" w:rsidRPr="007E2E22">
        <w:rPr>
          <w:rFonts w:ascii="Times New Roman" w:hAnsi="Times New Roman" w:cs="Times New Roman"/>
          <w:sz w:val="24"/>
          <w:szCs w:val="24"/>
        </w:rPr>
        <w:t xml:space="preserve">ов, а также в целях соблюдения </w:t>
      </w:r>
      <w:r w:rsidRPr="007E2E22">
        <w:rPr>
          <w:rFonts w:ascii="Times New Roman" w:hAnsi="Times New Roman" w:cs="Times New Roman"/>
          <w:sz w:val="24"/>
          <w:szCs w:val="24"/>
        </w:rPr>
        <w:t>учреждением единой методики отражения в бухгалтерском учете и отчетности отдельных хозяйственных операций и</w:t>
      </w:r>
      <w:proofErr w:type="gramEnd"/>
      <w:r w:rsidRPr="007E2E22">
        <w:rPr>
          <w:rFonts w:ascii="Times New Roman" w:hAnsi="Times New Roman" w:cs="Times New Roman"/>
          <w:sz w:val="24"/>
          <w:szCs w:val="24"/>
        </w:rPr>
        <w:t xml:space="preserve"> оценки имущества,</w:t>
      </w:r>
    </w:p>
    <w:p w:rsidR="008066C5" w:rsidRPr="007E2E22" w:rsidRDefault="008066C5" w:rsidP="0027599C">
      <w:pPr>
        <w:spacing w:after="0" w:line="0" w:lineRule="atLeast"/>
        <w:ind w:firstLine="567"/>
        <w:jc w:val="both"/>
        <w:rPr>
          <w:rFonts w:ascii="Times New Roman" w:hAnsi="Times New Roman" w:cs="Times New Roman"/>
          <w:b/>
          <w:sz w:val="24"/>
          <w:szCs w:val="24"/>
        </w:rPr>
      </w:pPr>
    </w:p>
    <w:p w:rsidR="008066C5" w:rsidRPr="007E2E22" w:rsidRDefault="008066C5" w:rsidP="0027599C">
      <w:pPr>
        <w:spacing w:after="0" w:line="0" w:lineRule="atLeast"/>
        <w:ind w:firstLine="567"/>
        <w:jc w:val="both"/>
        <w:rPr>
          <w:rFonts w:ascii="Times New Roman" w:hAnsi="Times New Roman" w:cs="Times New Roman"/>
          <w:b/>
          <w:sz w:val="24"/>
          <w:szCs w:val="24"/>
        </w:rPr>
      </w:pPr>
      <w:r w:rsidRPr="007E2E22">
        <w:rPr>
          <w:rFonts w:ascii="Times New Roman" w:hAnsi="Times New Roman" w:cs="Times New Roman"/>
          <w:b/>
          <w:sz w:val="24"/>
          <w:szCs w:val="24"/>
        </w:rPr>
        <w:t>ПОСТАНОВЛЯЮ:</w:t>
      </w:r>
    </w:p>
    <w:p w:rsidR="008066C5" w:rsidRPr="007E2E22" w:rsidRDefault="0027599C" w:rsidP="0027599C">
      <w:pPr>
        <w:spacing w:after="0" w:line="0" w:lineRule="atLeast"/>
        <w:ind w:firstLine="567"/>
        <w:jc w:val="both"/>
        <w:rPr>
          <w:rFonts w:ascii="Times New Roman" w:hAnsi="Times New Roman" w:cs="Times New Roman"/>
          <w:sz w:val="24"/>
          <w:szCs w:val="24"/>
        </w:rPr>
      </w:pPr>
      <w:r w:rsidRPr="007E2E22">
        <w:rPr>
          <w:rFonts w:ascii="Times New Roman" w:hAnsi="Times New Roman" w:cs="Times New Roman"/>
          <w:sz w:val="24"/>
          <w:szCs w:val="24"/>
        </w:rPr>
        <w:t>1.</w:t>
      </w:r>
      <w:r w:rsidR="00E93AF1" w:rsidRPr="007E2E22">
        <w:rPr>
          <w:rFonts w:ascii="Times New Roman" w:hAnsi="Times New Roman" w:cs="Times New Roman"/>
          <w:sz w:val="24"/>
          <w:szCs w:val="24"/>
        </w:rPr>
        <w:t>Утвердить Положение о</w:t>
      </w:r>
      <w:r w:rsidR="008066C5" w:rsidRPr="007E2E22">
        <w:rPr>
          <w:rFonts w:ascii="Times New Roman" w:hAnsi="Times New Roman" w:cs="Times New Roman"/>
          <w:sz w:val="24"/>
          <w:szCs w:val="24"/>
        </w:rPr>
        <w:t xml:space="preserve">б учетной политике Администрации </w:t>
      </w:r>
      <w:r w:rsidR="0041007F" w:rsidRPr="007E2E22">
        <w:rPr>
          <w:rFonts w:ascii="Times New Roman" w:hAnsi="Times New Roman" w:cs="Times New Roman"/>
          <w:sz w:val="24"/>
          <w:szCs w:val="24"/>
        </w:rPr>
        <w:t>З</w:t>
      </w:r>
      <w:r w:rsidR="00C07197"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8066C5" w:rsidRPr="007E2E22">
        <w:rPr>
          <w:rFonts w:ascii="Times New Roman" w:hAnsi="Times New Roman" w:cs="Times New Roman"/>
          <w:sz w:val="24"/>
          <w:szCs w:val="24"/>
        </w:rPr>
        <w:t xml:space="preserve"> сельского поселения Белогорского района Республики Крым согласно приложению, к настоящему постановлению.</w:t>
      </w:r>
    </w:p>
    <w:p w:rsidR="008066C5" w:rsidRPr="007E2E22" w:rsidRDefault="0027599C" w:rsidP="0027599C">
      <w:pPr>
        <w:spacing w:after="0" w:line="0" w:lineRule="atLeast"/>
        <w:ind w:firstLine="567"/>
        <w:jc w:val="both"/>
        <w:rPr>
          <w:rFonts w:ascii="Times New Roman" w:hAnsi="Times New Roman" w:cs="Times New Roman"/>
          <w:sz w:val="24"/>
          <w:szCs w:val="24"/>
        </w:rPr>
      </w:pPr>
      <w:r w:rsidRPr="007E2E22">
        <w:rPr>
          <w:rFonts w:ascii="Times New Roman" w:hAnsi="Times New Roman" w:cs="Times New Roman"/>
          <w:sz w:val="24"/>
          <w:szCs w:val="24"/>
        </w:rPr>
        <w:t>2.</w:t>
      </w:r>
      <w:r w:rsidR="008066C5" w:rsidRPr="007E2E22">
        <w:rPr>
          <w:rFonts w:ascii="Times New Roman" w:hAnsi="Times New Roman" w:cs="Times New Roman"/>
          <w:sz w:val="24"/>
          <w:szCs w:val="24"/>
        </w:rPr>
        <w:t xml:space="preserve">Ответственность за формирование учётной политики, ведение бюджетного учета в Администрации </w:t>
      </w:r>
      <w:r w:rsidR="0041007F" w:rsidRPr="007E2E22">
        <w:rPr>
          <w:rFonts w:ascii="Times New Roman" w:hAnsi="Times New Roman" w:cs="Times New Roman"/>
          <w:sz w:val="24"/>
          <w:szCs w:val="24"/>
        </w:rPr>
        <w:t>З</w:t>
      </w:r>
      <w:r w:rsidR="00C07197"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8066C5" w:rsidRPr="007E2E22">
        <w:rPr>
          <w:rFonts w:ascii="Times New Roman" w:hAnsi="Times New Roman" w:cs="Times New Roman"/>
          <w:sz w:val="24"/>
          <w:szCs w:val="24"/>
        </w:rPr>
        <w:t xml:space="preserve"> сельского поселения Белогорского района Республики Крым, своевременное представление полной и достоверной бюджетной отчетности возложить на заведующего сектором</w:t>
      </w:r>
      <w:r w:rsidR="0041007F" w:rsidRPr="007E2E22">
        <w:rPr>
          <w:rFonts w:ascii="Times New Roman" w:hAnsi="Times New Roman" w:cs="Times New Roman"/>
          <w:sz w:val="24"/>
          <w:szCs w:val="24"/>
        </w:rPr>
        <w:t xml:space="preserve"> по</w:t>
      </w:r>
      <w:r w:rsidRPr="007E2E22">
        <w:rPr>
          <w:rFonts w:ascii="Times New Roman" w:hAnsi="Times New Roman" w:cs="Times New Roman"/>
          <w:sz w:val="24"/>
          <w:szCs w:val="24"/>
        </w:rPr>
        <w:t xml:space="preserve"> вопросам </w:t>
      </w:r>
      <w:r w:rsidR="00915A56" w:rsidRPr="007E2E22">
        <w:rPr>
          <w:rFonts w:ascii="Times New Roman" w:hAnsi="Times New Roman" w:cs="Times New Roman"/>
          <w:sz w:val="24"/>
          <w:szCs w:val="24"/>
        </w:rPr>
        <w:t>финансирования и бухгалтерского учета</w:t>
      </w:r>
      <w:r w:rsidR="0041007F" w:rsidRPr="007E2E22">
        <w:rPr>
          <w:rFonts w:ascii="Times New Roman" w:hAnsi="Times New Roman" w:cs="Times New Roman"/>
          <w:sz w:val="24"/>
          <w:szCs w:val="24"/>
        </w:rPr>
        <w:t xml:space="preserve"> </w:t>
      </w:r>
      <w:r w:rsidR="00175710" w:rsidRPr="007E2E22">
        <w:rPr>
          <w:rFonts w:ascii="Times New Roman" w:hAnsi="Times New Roman" w:cs="Times New Roman"/>
          <w:sz w:val="24"/>
          <w:szCs w:val="24"/>
        </w:rPr>
        <w:t>Администрации</w:t>
      </w:r>
      <w:r w:rsidR="00696539" w:rsidRPr="007E2E22">
        <w:rPr>
          <w:rFonts w:ascii="Times New Roman" w:hAnsi="Times New Roman" w:cs="Times New Roman"/>
          <w:sz w:val="24"/>
          <w:szCs w:val="24"/>
        </w:rPr>
        <w:t xml:space="preserve"> </w:t>
      </w:r>
      <w:r w:rsidR="00494ABA" w:rsidRPr="007E2E22">
        <w:rPr>
          <w:rFonts w:ascii="Times New Roman" w:hAnsi="Times New Roman" w:cs="Times New Roman"/>
          <w:sz w:val="24"/>
          <w:szCs w:val="24"/>
        </w:rPr>
        <w:t>Зуй</w:t>
      </w:r>
      <w:r w:rsidR="0041007F" w:rsidRPr="007E2E22">
        <w:rPr>
          <w:rFonts w:ascii="Times New Roman" w:hAnsi="Times New Roman" w:cs="Times New Roman"/>
          <w:sz w:val="24"/>
          <w:szCs w:val="24"/>
        </w:rPr>
        <w:t>ского</w:t>
      </w:r>
      <w:r w:rsidR="008066C5" w:rsidRPr="007E2E22">
        <w:rPr>
          <w:rFonts w:ascii="Times New Roman" w:hAnsi="Times New Roman" w:cs="Times New Roman"/>
          <w:sz w:val="24"/>
          <w:szCs w:val="24"/>
        </w:rPr>
        <w:t xml:space="preserve"> сельского поселения Белогорского района Республики Крым.</w:t>
      </w:r>
    </w:p>
    <w:p w:rsidR="004762BC" w:rsidRPr="007E2E22" w:rsidRDefault="004762BC" w:rsidP="0027599C">
      <w:pPr>
        <w:spacing w:after="0" w:line="0" w:lineRule="atLeast"/>
        <w:ind w:firstLine="567"/>
        <w:jc w:val="both"/>
        <w:rPr>
          <w:rFonts w:ascii="Times New Roman" w:hAnsi="Times New Roman" w:cs="Times New Roman"/>
          <w:sz w:val="24"/>
          <w:szCs w:val="24"/>
        </w:rPr>
      </w:pPr>
      <w:r w:rsidRPr="007E2E22">
        <w:rPr>
          <w:rFonts w:ascii="Times New Roman" w:hAnsi="Times New Roman" w:cs="Times New Roman"/>
          <w:sz w:val="24"/>
          <w:szCs w:val="24"/>
        </w:rPr>
        <w:t>3.</w:t>
      </w:r>
      <w:r w:rsidRPr="007E2E22">
        <w:rPr>
          <w:rFonts w:ascii="Times New Roman" w:hAnsi="Times New Roman" w:cs="Times New Roman"/>
          <w:color w:val="000000"/>
          <w:sz w:val="24"/>
          <w:szCs w:val="24"/>
        </w:rPr>
        <w:t>Обнародовать настоящее постановление на официальном сайте администрации «</w:t>
      </w:r>
      <w:proofErr w:type="spellStart"/>
      <w:r w:rsidR="0041007F" w:rsidRPr="007E2E22">
        <w:rPr>
          <w:rFonts w:ascii="Times New Roman" w:hAnsi="Times New Roman" w:cs="Times New Roman"/>
          <w:color w:val="000000"/>
          <w:sz w:val="24"/>
          <w:szCs w:val="24"/>
        </w:rPr>
        <w:t>З</w:t>
      </w:r>
      <w:r w:rsidR="00C07197" w:rsidRPr="007E2E22">
        <w:rPr>
          <w:rFonts w:ascii="Times New Roman" w:hAnsi="Times New Roman" w:cs="Times New Roman"/>
          <w:color w:val="000000"/>
          <w:sz w:val="24"/>
          <w:szCs w:val="24"/>
        </w:rPr>
        <w:t>уй</w:t>
      </w:r>
      <w:r w:rsidR="0041007F" w:rsidRPr="007E2E22">
        <w:rPr>
          <w:rFonts w:ascii="Times New Roman" w:hAnsi="Times New Roman" w:cs="Times New Roman"/>
          <w:color w:val="000000"/>
          <w:sz w:val="24"/>
          <w:szCs w:val="24"/>
        </w:rPr>
        <w:t>ское</w:t>
      </w:r>
      <w:proofErr w:type="gramStart"/>
      <w:r w:rsidRPr="007E2E22">
        <w:rPr>
          <w:rFonts w:ascii="Times New Roman" w:hAnsi="Times New Roman" w:cs="Times New Roman"/>
          <w:color w:val="000000"/>
          <w:sz w:val="24"/>
          <w:szCs w:val="24"/>
        </w:rPr>
        <w:t>.р</w:t>
      </w:r>
      <w:proofErr w:type="gramEnd"/>
      <w:r w:rsidRPr="007E2E22">
        <w:rPr>
          <w:rFonts w:ascii="Times New Roman" w:hAnsi="Times New Roman" w:cs="Times New Roman"/>
          <w:color w:val="000000"/>
          <w:sz w:val="24"/>
          <w:szCs w:val="24"/>
        </w:rPr>
        <w:t>ф</w:t>
      </w:r>
      <w:proofErr w:type="spellEnd"/>
      <w:r w:rsidRPr="007E2E22">
        <w:rPr>
          <w:rFonts w:ascii="Times New Roman" w:hAnsi="Times New Roman" w:cs="Times New Roman"/>
          <w:color w:val="000000"/>
          <w:sz w:val="24"/>
          <w:szCs w:val="24"/>
        </w:rPr>
        <w:t xml:space="preserve">», на официальной странице муниципального образования </w:t>
      </w:r>
      <w:r w:rsidR="0041007F" w:rsidRPr="007E2E22">
        <w:rPr>
          <w:rFonts w:ascii="Times New Roman" w:hAnsi="Times New Roman" w:cs="Times New Roman"/>
          <w:color w:val="000000"/>
          <w:sz w:val="24"/>
          <w:szCs w:val="24"/>
        </w:rPr>
        <w:t>З</w:t>
      </w:r>
      <w:r w:rsidR="00C07197" w:rsidRPr="007E2E22">
        <w:rPr>
          <w:rFonts w:ascii="Times New Roman" w:hAnsi="Times New Roman" w:cs="Times New Roman"/>
          <w:color w:val="000000"/>
          <w:sz w:val="24"/>
          <w:szCs w:val="24"/>
        </w:rPr>
        <w:t>уй</w:t>
      </w:r>
      <w:r w:rsidR="0041007F" w:rsidRPr="007E2E22">
        <w:rPr>
          <w:rFonts w:ascii="Times New Roman" w:hAnsi="Times New Roman" w:cs="Times New Roman"/>
          <w:color w:val="000000"/>
          <w:sz w:val="24"/>
          <w:szCs w:val="24"/>
        </w:rPr>
        <w:t>ское</w:t>
      </w:r>
      <w:r w:rsidRPr="007E2E22">
        <w:rPr>
          <w:rFonts w:ascii="Times New Roman" w:hAnsi="Times New Roman" w:cs="Times New Roman"/>
          <w:color w:val="000000"/>
          <w:sz w:val="24"/>
          <w:szCs w:val="24"/>
        </w:rPr>
        <w:t xml:space="preserve">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r w:rsidR="0041007F" w:rsidRPr="007E2E22">
        <w:rPr>
          <w:rFonts w:ascii="Times New Roman" w:hAnsi="Times New Roman" w:cs="Times New Roman"/>
          <w:color w:val="000000"/>
          <w:sz w:val="24"/>
          <w:szCs w:val="24"/>
        </w:rPr>
        <w:t>З</w:t>
      </w:r>
      <w:r w:rsidR="00C07197" w:rsidRPr="007E2E22">
        <w:rPr>
          <w:rFonts w:ascii="Times New Roman" w:hAnsi="Times New Roman" w:cs="Times New Roman"/>
          <w:color w:val="000000"/>
          <w:sz w:val="24"/>
          <w:szCs w:val="24"/>
        </w:rPr>
        <w:t>уй</w:t>
      </w:r>
      <w:r w:rsidR="0041007F" w:rsidRPr="007E2E22">
        <w:rPr>
          <w:rFonts w:ascii="Times New Roman" w:hAnsi="Times New Roman" w:cs="Times New Roman"/>
          <w:color w:val="000000"/>
          <w:sz w:val="24"/>
          <w:szCs w:val="24"/>
        </w:rPr>
        <w:t>ское</w:t>
      </w:r>
      <w:r w:rsidRPr="007E2E22">
        <w:rPr>
          <w:rFonts w:ascii="Times New Roman" w:hAnsi="Times New Roman" w:cs="Times New Roman"/>
          <w:color w:val="000000"/>
          <w:sz w:val="24"/>
          <w:szCs w:val="24"/>
        </w:rPr>
        <w:t xml:space="preserve"> сельское поселение» и на информационном стенде в здании администрации </w:t>
      </w:r>
      <w:r w:rsidR="00494ABA" w:rsidRPr="007E2E22">
        <w:rPr>
          <w:rFonts w:ascii="Times New Roman" w:hAnsi="Times New Roman" w:cs="Times New Roman"/>
          <w:color w:val="000000"/>
          <w:sz w:val="24"/>
          <w:szCs w:val="24"/>
        </w:rPr>
        <w:t>Зуй</w:t>
      </w:r>
      <w:r w:rsidR="0041007F" w:rsidRPr="007E2E22">
        <w:rPr>
          <w:rFonts w:ascii="Times New Roman" w:hAnsi="Times New Roman" w:cs="Times New Roman"/>
          <w:color w:val="000000"/>
          <w:sz w:val="24"/>
          <w:szCs w:val="24"/>
        </w:rPr>
        <w:t>ского</w:t>
      </w:r>
      <w:r w:rsidRPr="007E2E22">
        <w:rPr>
          <w:rFonts w:ascii="Times New Roman" w:hAnsi="Times New Roman" w:cs="Times New Roman"/>
          <w:color w:val="000000"/>
          <w:sz w:val="24"/>
          <w:szCs w:val="24"/>
        </w:rPr>
        <w:t xml:space="preserve"> сельского поселения по адресу: </w:t>
      </w:r>
      <w:proofErr w:type="spellStart"/>
      <w:r w:rsidR="00C07197" w:rsidRPr="007E2E22">
        <w:rPr>
          <w:rFonts w:ascii="Times New Roman" w:hAnsi="Times New Roman" w:cs="Times New Roman"/>
          <w:color w:val="000000"/>
          <w:sz w:val="24"/>
          <w:szCs w:val="24"/>
        </w:rPr>
        <w:t>п</w:t>
      </w:r>
      <w:proofErr w:type="gramStart"/>
      <w:r w:rsidR="00C07197" w:rsidRPr="007E2E22">
        <w:rPr>
          <w:rFonts w:ascii="Times New Roman" w:hAnsi="Times New Roman" w:cs="Times New Roman"/>
          <w:color w:val="000000"/>
          <w:sz w:val="24"/>
          <w:szCs w:val="24"/>
        </w:rPr>
        <w:t>.З</w:t>
      </w:r>
      <w:proofErr w:type="gramEnd"/>
      <w:r w:rsidR="00C07197" w:rsidRPr="007E2E22">
        <w:rPr>
          <w:rFonts w:ascii="Times New Roman" w:hAnsi="Times New Roman" w:cs="Times New Roman"/>
          <w:color w:val="000000"/>
          <w:sz w:val="24"/>
          <w:szCs w:val="24"/>
        </w:rPr>
        <w:t>уя</w:t>
      </w:r>
      <w:proofErr w:type="spellEnd"/>
      <w:r w:rsidR="00C07197" w:rsidRPr="007E2E22">
        <w:rPr>
          <w:rFonts w:ascii="Times New Roman" w:hAnsi="Times New Roman" w:cs="Times New Roman"/>
          <w:color w:val="000000"/>
          <w:sz w:val="24"/>
          <w:szCs w:val="24"/>
        </w:rPr>
        <w:t>, ул.Шоссейная,64</w:t>
      </w:r>
    </w:p>
    <w:p w:rsidR="008066C5" w:rsidRPr="007E2E22" w:rsidRDefault="004762BC" w:rsidP="0027599C">
      <w:pPr>
        <w:spacing w:after="0" w:line="0" w:lineRule="atLeast"/>
        <w:ind w:firstLine="567"/>
        <w:jc w:val="both"/>
        <w:rPr>
          <w:rFonts w:ascii="Times New Roman" w:hAnsi="Times New Roman" w:cs="Times New Roman"/>
          <w:sz w:val="24"/>
          <w:szCs w:val="24"/>
        </w:rPr>
      </w:pPr>
      <w:r w:rsidRPr="007E2E22">
        <w:rPr>
          <w:rFonts w:ascii="Times New Roman" w:hAnsi="Times New Roman" w:cs="Times New Roman"/>
          <w:sz w:val="24"/>
          <w:szCs w:val="24"/>
        </w:rPr>
        <w:t>4</w:t>
      </w:r>
      <w:r w:rsidR="0027599C" w:rsidRPr="007E2E22">
        <w:rPr>
          <w:rFonts w:ascii="Times New Roman" w:hAnsi="Times New Roman" w:cs="Times New Roman"/>
          <w:sz w:val="24"/>
          <w:szCs w:val="24"/>
        </w:rPr>
        <w:t>.</w:t>
      </w:r>
      <w:r w:rsidR="008066C5" w:rsidRPr="007E2E22">
        <w:rPr>
          <w:rFonts w:ascii="Times New Roman" w:hAnsi="Times New Roman" w:cs="Times New Roman"/>
          <w:sz w:val="24"/>
          <w:szCs w:val="24"/>
        </w:rPr>
        <w:t>Постановление вступает в силу с момента его подписания и распространяется на правоотношения, возникшие с 1 января 2018 года.</w:t>
      </w:r>
    </w:p>
    <w:p w:rsidR="008066C5" w:rsidRPr="007E2E22" w:rsidRDefault="004762BC" w:rsidP="0027599C">
      <w:pPr>
        <w:spacing w:after="0" w:line="0" w:lineRule="atLeast"/>
        <w:ind w:firstLine="567"/>
        <w:jc w:val="both"/>
        <w:rPr>
          <w:rFonts w:ascii="Times New Roman" w:hAnsi="Times New Roman" w:cs="Times New Roman"/>
          <w:sz w:val="24"/>
          <w:szCs w:val="24"/>
        </w:rPr>
      </w:pPr>
      <w:r w:rsidRPr="007E2E22">
        <w:rPr>
          <w:rFonts w:ascii="Times New Roman" w:hAnsi="Times New Roman" w:cs="Times New Roman"/>
          <w:sz w:val="24"/>
          <w:szCs w:val="24"/>
        </w:rPr>
        <w:t>5</w:t>
      </w:r>
      <w:r w:rsidR="008066C5" w:rsidRPr="007E2E22">
        <w:rPr>
          <w:rFonts w:ascii="Times New Roman" w:hAnsi="Times New Roman" w:cs="Times New Roman"/>
          <w:sz w:val="24"/>
          <w:szCs w:val="24"/>
        </w:rPr>
        <w:t>.</w:t>
      </w:r>
      <w:proofErr w:type="gramStart"/>
      <w:r w:rsidR="008066C5" w:rsidRPr="007E2E22">
        <w:rPr>
          <w:rFonts w:ascii="Times New Roman" w:hAnsi="Times New Roman" w:cs="Times New Roman"/>
          <w:sz w:val="24"/>
          <w:szCs w:val="24"/>
        </w:rPr>
        <w:t>Контроль за</w:t>
      </w:r>
      <w:proofErr w:type="gramEnd"/>
      <w:r w:rsidR="008066C5" w:rsidRPr="007E2E22">
        <w:rPr>
          <w:rFonts w:ascii="Times New Roman" w:hAnsi="Times New Roman" w:cs="Times New Roman"/>
          <w:sz w:val="24"/>
          <w:szCs w:val="24"/>
        </w:rPr>
        <w:t xml:space="preserve"> выполнением настоящего Постановления оставляю за собой</w:t>
      </w:r>
      <w:r w:rsidR="00175710" w:rsidRPr="007E2E22">
        <w:rPr>
          <w:rFonts w:ascii="Times New Roman" w:hAnsi="Times New Roman" w:cs="Times New Roman"/>
          <w:sz w:val="24"/>
          <w:szCs w:val="24"/>
        </w:rPr>
        <w:t>.</w:t>
      </w:r>
    </w:p>
    <w:p w:rsidR="008066C5" w:rsidRPr="007E2E22" w:rsidRDefault="008066C5" w:rsidP="0027599C">
      <w:pPr>
        <w:spacing w:after="0" w:line="0" w:lineRule="atLeast"/>
        <w:ind w:firstLine="567"/>
        <w:rPr>
          <w:rFonts w:ascii="Times New Roman" w:hAnsi="Times New Roman" w:cs="Times New Roman"/>
          <w:sz w:val="24"/>
          <w:szCs w:val="24"/>
        </w:rPr>
      </w:pPr>
    </w:p>
    <w:p w:rsidR="004762BC" w:rsidRPr="007E2E22" w:rsidRDefault="004762BC" w:rsidP="0027599C">
      <w:pPr>
        <w:spacing w:after="0" w:line="0" w:lineRule="atLeast"/>
        <w:jc w:val="both"/>
        <w:rPr>
          <w:rFonts w:ascii="Times New Roman" w:hAnsi="Times New Roman" w:cs="Times New Roman"/>
          <w:sz w:val="24"/>
          <w:szCs w:val="24"/>
          <w:lang w:eastAsia="ar-SA"/>
        </w:rPr>
      </w:pPr>
      <w:r w:rsidRPr="007E2E22">
        <w:rPr>
          <w:rFonts w:ascii="Times New Roman" w:hAnsi="Times New Roman" w:cs="Times New Roman"/>
          <w:sz w:val="24"/>
          <w:szCs w:val="24"/>
          <w:lang w:eastAsia="ar-SA"/>
        </w:rPr>
        <w:t xml:space="preserve">Председатель </w:t>
      </w:r>
      <w:r w:rsidR="0041007F" w:rsidRPr="007E2E22">
        <w:rPr>
          <w:rFonts w:ascii="Times New Roman" w:hAnsi="Times New Roman" w:cs="Times New Roman"/>
          <w:sz w:val="24"/>
          <w:szCs w:val="24"/>
          <w:lang w:eastAsia="ar-SA"/>
        </w:rPr>
        <w:t>З</w:t>
      </w:r>
      <w:r w:rsidR="00C07197" w:rsidRPr="007E2E22">
        <w:rPr>
          <w:rFonts w:ascii="Times New Roman" w:hAnsi="Times New Roman" w:cs="Times New Roman"/>
          <w:sz w:val="24"/>
          <w:szCs w:val="24"/>
          <w:lang w:eastAsia="ar-SA"/>
        </w:rPr>
        <w:t>уй</w:t>
      </w:r>
      <w:r w:rsidR="0041007F" w:rsidRPr="007E2E22">
        <w:rPr>
          <w:rFonts w:ascii="Times New Roman" w:hAnsi="Times New Roman" w:cs="Times New Roman"/>
          <w:sz w:val="24"/>
          <w:szCs w:val="24"/>
          <w:lang w:eastAsia="ar-SA"/>
        </w:rPr>
        <w:t>ского</w:t>
      </w:r>
      <w:r w:rsidRPr="007E2E22">
        <w:rPr>
          <w:rFonts w:ascii="Times New Roman" w:hAnsi="Times New Roman" w:cs="Times New Roman"/>
          <w:sz w:val="24"/>
          <w:szCs w:val="24"/>
          <w:lang w:eastAsia="ar-SA"/>
        </w:rPr>
        <w:t xml:space="preserve"> сельского совета –</w:t>
      </w:r>
    </w:p>
    <w:p w:rsidR="004762BC" w:rsidRPr="007E2E22" w:rsidRDefault="004762BC" w:rsidP="0027599C">
      <w:pPr>
        <w:spacing w:after="0" w:line="0" w:lineRule="atLeast"/>
        <w:jc w:val="both"/>
        <w:rPr>
          <w:rFonts w:ascii="Times New Roman" w:hAnsi="Times New Roman" w:cs="Times New Roman"/>
          <w:sz w:val="24"/>
          <w:szCs w:val="24"/>
          <w:lang w:eastAsia="ar-SA"/>
        </w:rPr>
      </w:pPr>
      <w:r w:rsidRPr="007E2E22">
        <w:rPr>
          <w:rFonts w:ascii="Times New Roman" w:hAnsi="Times New Roman" w:cs="Times New Roman"/>
          <w:sz w:val="24"/>
          <w:szCs w:val="24"/>
          <w:lang w:eastAsia="ar-SA"/>
        </w:rPr>
        <w:t xml:space="preserve">Глава администрации </w:t>
      </w:r>
      <w:r w:rsidR="0041007F" w:rsidRPr="007E2E22">
        <w:rPr>
          <w:rFonts w:ascii="Times New Roman" w:hAnsi="Times New Roman" w:cs="Times New Roman"/>
          <w:sz w:val="24"/>
          <w:szCs w:val="24"/>
          <w:lang w:eastAsia="ar-SA"/>
        </w:rPr>
        <w:t>З</w:t>
      </w:r>
      <w:r w:rsidR="00C07197" w:rsidRPr="007E2E22">
        <w:rPr>
          <w:rFonts w:ascii="Times New Roman" w:hAnsi="Times New Roman" w:cs="Times New Roman"/>
          <w:sz w:val="24"/>
          <w:szCs w:val="24"/>
          <w:lang w:eastAsia="ar-SA"/>
        </w:rPr>
        <w:t>уй</w:t>
      </w:r>
      <w:r w:rsidR="0041007F" w:rsidRPr="007E2E22">
        <w:rPr>
          <w:rFonts w:ascii="Times New Roman" w:hAnsi="Times New Roman" w:cs="Times New Roman"/>
          <w:sz w:val="24"/>
          <w:szCs w:val="24"/>
          <w:lang w:eastAsia="ar-SA"/>
        </w:rPr>
        <w:t>ского</w:t>
      </w:r>
      <w:r w:rsidR="0027599C" w:rsidRPr="007E2E22">
        <w:rPr>
          <w:rFonts w:ascii="Times New Roman" w:hAnsi="Times New Roman" w:cs="Times New Roman"/>
          <w:sz w:val="24"/>
          <w:szCs w:val="24"/>
          <w:lang w:eastAsia="ar-SA"/>
        </w:rPr>
        <w:t xml:space="preserve"> сельского поселения</w:t>
      </w:r>
      <w:r w:rsidR="0027599C" w:rsidRPr="007E2E22">
        <w:rPr>
          <w:rFonts w:ascii="Times New Roman" w:hAnsi="Times New Roman" w:cs="Times New Roman"/>
          <w:sz w:val="24"/>
          <w:szCs w:val="24"/>
          <w:lang w:eastAsia="ar-SA"/>
        </w:rPr>
        <w:tab/>
      </w:r>
      <w:r w:rsidR="0027599C" w:rsidRPr="007E2E22">
        <w:rPr>
          <w:rFonts w:ascii="Times New Roman" w:hAnsi="Times New Roman" w:cs="Times New Roman"/>
          <w:sz w:val="24"/>
          <w:szCs w:val="24"/>
          <w:lang w:eastAsia="ar-SA"/>
        </w:rPr>
        <w:tab/>
      </w:r>
      <w:r w:rsidR="0027599C" w:rsidRPr="007E2E22">
        <w:rPr>
          <w:rFonts w:ascii="Times New Roman" w:hAnsi="Times New Roman" w:cs="Times New Roman"/>
          <w:sz w:val="24"/>
          <w:szCs w:val="24"/>
          <w:lang w:eastAsia="ar-SA"/>
        </w:rPr>
        <w:tab/>
      </w:r>
      <w:r w:rsidR="0027599C" w:rsidRPr="007E2E22">
        <w:rPr>
          <w:rFonts w:ascii="Times New Roman" w:hAnsi="Times New Roman" w:cs="Times New Roman"/>
          <w:sz w:val="24"/>
          <w:szCs w:val="24"/>
          <w:lang w:eastAsia="ar-SA"/>
        </w:rPr>
        <w:tab/>
      </w:r>
      <w:r w:rsidR="0027599C" w:rsidRPr="007E2E22">
        <w:rPr>
          <w:rFonts w:ascii="Times New Roman" w:hAnsi="Times New Roman" w:cs="Times New Roman"/>
          <w:sz w:val="24"/>
          <w:szCs w:val="24"/>
          <w:lang w:eastAsia="ar-SA"/>
        </w:rPr>
        <w:tab/>
      </w:r>
      <w:r w:rsidR="00C07197" w:rsidRPr="007E2E22">
        <w:rPr>
          <w:rFonts w:ascii="Times New Roman" w:hAnsi="Times New Roman" w:cs="Times New Roman"/>
          <w:sz w:val="24"/>
          <w:szCs w:val="24"/>
          <w:lang w:eastAsia="ar-SA"/>
        </w:rPr>
        <w:t xml:space="preserve">А.А. </w:t>
      </w:r>
      <w:proofErr w:type="spellStart"/>
      <w:r w:rsidR="00C07197" w:rsidRPr="007E2E22">
        <w:rPr>
          <w:rFonts w:ascii="Times New Roman" w:hAnsi="Times New Roman" w:cs="Times New Roman"/>
          <w:sz w:val="24"/>
          <w:szCs w:val="24"/>
          <w:lang w:eastAsia="ar-SA"/>
        </w:rPr>
        <w:t>Лахин</w:t>
      </w:r>
      <w:proofErr w:type="spellEnd"/>
    </w:p>
    <w:p w:rsidR="004762BC" w:rsidRPr="007E2E22" w:rsidRDefault="004762BC" w:rsidP="0027599C">
      <w:pPr>
        <w:pStyle w:val="Default"/>
        <w:spacing w:line="0" w:lineRule="atLeast"/>
        <w:jc w:val="center"/>
        <w:rPr>
          <w:b/>
          <w:bCs/>
        </w:rPr>
      </w:pPr>
    </w:p>
    <w:p w:rsidR="0027599C" w:rsidRPr="007E2E22" w:rsidRDefault="008066C5" w:rsidP="0027599C">
      <w:pPr>
        <w:pStyle w:val="Default"/>
        <w:spacing w:line="0" w:lineRule="atLeast"/>
        <w:ind w:left="5103"/>
        <w:rPr>
          <w:bCs/>
          <w:i/>
        </w:rPr>
      </w:pPr>
      <w:bookmarkStart w:id="0" w:name="_GoBack"/>
      <w:r w:rsidRPr="007E2E22">
        <w:rPr>
          <w:bCs/>
          <w:i/>
        </w:rPr>
        <w:lastRenderedPageBreak/>
        <w:t xml:space="preserve">Приложение </w:t>
      </w:r>
    </w:p>
    <w:p w:rsidR="00EC2F72" w:rsidRPr="007E2E22" w:rsidRDefault="008066C5" w:rsidP="0027599C">
      <w:pPr>
        <w:pStyle w:val="Default"/>
        <w:spacing w:line="0" w:lineRule="atLeast"/>
        <w:ind w:left="5103"/>
        <w:rPr>
          <w:bCs/>
          <w:i/>
        </w:rPr>
      </w:pPr>
      <w:r w:rsidRPr="007E2E22">
        <w:rPr>
          <w:bCs/>
          <w:i/>
        </w:rPr>
        <w:t xml:space="preserve">к </w:t>
      </w:r>
      <w:r w:rsidR="00314D10" w:rsidRPr="007E2E22">
        <w:rPr>
          <w:bCs/>
          <w:i/>
        </w:rPr>
        <w:t>постановлению</w:t>
      </w:r>
      <w:r w:rsidR="004762BC" w:rsidRPr="007E2E22">
        <w:rPr>
          <w:bCs/>
          <w:i/>
        </w:rPr>
        <w:t xml:space="preserve"> администрации </w:t>
      </w:r>
    </w:p>
    <w:p w:rsidR="004762BC" w:rsidRPr="007E2E22" w:rsidRDefault="00494ABA" w:rsidP="0027599C">
      <w:pPr>
        <w:pStyle w:val="Default"/>
        <w:spacing w:line="0" w:lineRule="atLeast"/>
        <w:ind w:left="5103"/>
        <w:rPr>
          <w:bCs/>
          <w:i/>
        </w:rPr>
      </w:pPr>
      <w:r w:rsidRPr="007E2E22">
        <w:rPr>
          <w:bCs/>
          <w:i/>
        </w:rPr>
        <w:t>Зуй</w:t>
      </w:r>
      <w:r w:rsidR="0041007F" w:rsidRPr="007E2E22">
        <w:rPr>
          <w:bCs/>
          <w:i/>
        </w:rPr>
        <w:t>ского</w:t>
      </w:r>
      <w:r w:rsidR="004762BC" w:rsidRPr="007E2E22">
        <w:rPr>
          <w:bCs/>
          <w:i/>
        </w:rPr>
        <w:t xml:space="preserve"> сельского поселения </w:t>
      </w:r>
    </w:p>
    <w:p w:rsidR="004762BC" w:rsidRPr="007E2E22" w:rsidRDefault="004762BC" w:rsidP="0027599C">
      <w:pPr>
        <w:pStyle w:val="Default"/>
        <w:spacing w:line="0" w:lineRule="atLeast"/>
        <w:ind w:left="5103"/>
        <w:rPr>
          <w:bCs/>
          <w:i/>
        </w:rPr>
      </w:pPr>
      <w:r w:rsidRPr="007E2E22">
        <w:rPr>
          <w:bCs/>
          <w:i/>
        </w:rPr>
        <w:t xml:space="preserve">от </w:t>
      </w:r>
      <w:r w:rsidR="00C07197" w:rsidRPr="007E2E22">
        <w:rPr>
          <w:bCs/>
          <w:i/>
        </w:rPr>
        <w:t xml:space="preserve">16.07.2018 </w:t>
      </w:r>
      <w:r w:rsidR="0027599C" w:rsidRPr="007E2E22">
        <w:rPr>
          <w:bCs/>
          <w:i/>
        </w:rPr>
        <w:t>г.</w:t>
      </w:r>
      <w:r w:rsidRPr="007E2E22">
        <w:rPr>
          <w:bCs/>
          <w:i/>
        </w:rPr>
        <w:t>№</w:t>
      </w:r>
      <w:r w:rsidR="00C07197" w:rsidRPr="007E2E22">
        <w:rPr>
          <w:bCs/>
          <w:i/>
        </w:rPr>
        <w:t xml:space="preserve"> 109</w:t>
      </w:r>
    </w:p>
    <w:bookmarkEnd w:id="0"/>
    <w:p w:rsidR="0027599C" w:rsidRPr="007E2E22" w:rsidRDefault="0027599C" w:rsidP="0027599C">
      <w:pPr>
        <w:autoSpaceDE w:val="0"/>
        <w:autoSpaceDN w:val="0"/>
        <w:adjustRightInd w:val="0"/>
        <w:spacing w:after="0" w:line="0" w:lineRule="atLeast"/>
        <w:ind w:firstLine="698"/>
        <w:jc w:val="right"/>
        <w:rPr>
          <w:rFonts w:ascii="Times New Roman" w:hAnsi="Times New Roman" w:cs="Times New Roman"/>
          <w:b/>
          <w:bCs/>
          <w:sz w:val="24"/>
          <w:szCs w:val="24"/>
        </w:rPr>
      </w:pPr>
    </w:p>
    <w:p w:rsidR="00C35125" w:rsidRPr="007E2E22" w:rsidRDefault="00C35125" w:rsidP="0027599C">
      <w:pPr>
        <w:autoSpaceDE w:val="0"/>
        <w:autoSpaceDN w:val="0"/>
        <w:adjustRightInd w:val="0"/>
        <w:spacing w:after="0" w:line="0" w:lineRule="atLeast"/>
        <w:ind w:firstLine="698"/>
        <w:jc w:val="center"/>
        <w:rPr>
          <w:rFonts w:ascii="Times New Roman" w:hAnsi="Times New Roman" w:cs="Times New Roman"/>
          <w:b/>
          <w:bCs/>
          <w:sz w:val="24"/>
          <w:szCs w:val="24"/>
        </w:rPr>
      </w:pPr>
      <w:r w:rsidRPr="007E2E22">
        <w:rPr>
          <w:rFonts w:ascii="Times New Roman" w:hAnsi="Times New Roman" w:cs="Times New Roman"/>
          <w:b/>
          <w:bCs/>
          <w:sz w:val="24"/>
          <w:szCs w:val="24"/>
        </w:rPr>
        <w:t>Учетная политика для целей бухгалтерского учета</w:t>
      </w:r>
      <w:r w:rsidRPr="007E2E22">
        <w:rPr>
          <w:rFonts w:ascii="Times New Roman" w:hAnsi="Times New Roman" w:cs="Times New Roman"/>
          <w:sz w:val="24"/>
          <w:szCs w:val="24"/>
        </w:rPr>
        <w:br/>
      </w:r>
      <w:bookmarkStart w:id="1" w:name="sub_1006"/>
    </w:p>
    <w:p w:rsidR="00C35125" w:rsidRPr="007E2E22" w:rsidRDefault="00C35125" w:rsidP="0027599C">
      <w:pPr>
        <w:autoSpaceDE w:val="0"/>
        <w:autoSpaceDN w:val="0"/>
        <w:adjustRightInd w:val="0"/>
        <w:spacing w:after="0" w:line="0" w:lineRule="atLeast"/>
        <w:ind w:firstLine="698"/>
        <w:jc w:val="center"/>
        <w:rPr>
          <w:rFonts w:ascii="Times New Roman" w:hAnsi="Times New Roman" w:cs="Times New Roman"/>
          <w:b/>
          <w:bCs/>
          <w:sz w:val="24"/>
          <w:szCs w:val="24"/>
        </w:rPr>
      </w:pPr>
      <w:r w:rsidRPr="007E2E22">
        <w:rPr>
          <w:rFonts w:ascii="Times New Roman" w:hAnsi="Times New Roman" w:cs="Times New Roman"/>
          <w:b/>
          <w:bCs/>
          <w:sz w:val="24"/>
          <w:szCs w:val="24"/>
        </w:rPr>
        <w:t>1. Общие положения</w:t>
      </w:r>
    </w:p>
    <w:bookmarkEnd w:id="1"/>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C35125" w:rsidRPr="007E2E22">
        <w:rPr>
          <w:rFonts w:ascii="Times New Roman" w:hAnsi="Times New Roman" w:cs="Times New Roman"/>
          <w:sz w:val="24"/>
          <w:szCs w:val="24"/>
        </w:rPr>
        <w:t xml:space="preserve">Настоящая Учетная политика для целей бухгалтерского учета (далее - Учетная политика) разработана в соответствии </w:t>
      </w:r>
      <w:proofErr w:type="gramStart"/>
      <w:r w:rsidR="00C35125" w:rsidRPr="007E2E22">
        <w:rPr>
          <w:rFonts w:ascii="Times New Roman" w:hAnsi="Times New Roman" w:cs="Times New Roman"/>
          <w:sz w:val="24"/>
          <w:szCs w:val="24"/>
        </w:rPr>
        <w:t>с</w:t>
      </w:r>
      <w:proofErr w:type="gramEnd"/>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Бюджетным кодексом Российской Федерации;</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Федеральным законом от 06.12.2011 № 402-ФЗ «О бухгалтерском учете» (далее - Закон № 402-ФЗ);</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Федеральным законом от 12.01.1996 № 7-ФЗ «О некоммерческих организациях»;</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федеральным стандартом бухгалтерского учета для организаций государственного сектора «Аренда», утвержденным приказом Минфина России от 31.12.2016 № 258н;</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250н;</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sz w:val="24"/>
          <w:szCs w:val="24"/>
        </w:rPr>
        <w:t>Инструкцией</w:t>
      </w:r>
      <w:r w:rsidR="00C35125" w:rsidRPr="007E2E22">
        <w:rPr>
          <w:rFonts w:ascii="Times New Roman" w:hAnsi="Times New Roman" w:cs="Times New Roman"/>
          <w:bCs/>
          <w:sz w:val="24"/>
          <w:szCs w:val="24"/>
        </w:rPr>
        <w:t xml:space="preserve"> по применению </w:t>
      </w:r>
      <w:r w:rsidR="00C35125" w:rsidRPr="007E2E22">
        <w:rPr>
          <w:rFonts w:ascii="Times New Roman" w:hAnsi="Times New Roman" w:cs="Times New Roman"/>
          <w:sz w:val="24"/>
          <w:szCs w:val="24"/>
        </w:rPr>
        <w:t>Плана счетов</w:t>
      </w:r>
      <w:r w:rsidR="00C35125" w:rsidRPr="007E2E22">
        <w:rPr>
          <w:rFonts w:ascii="Times New Roman" w:hAnsi="Times New Roman" w:cs="Times New Roman"/>
          <w:bCs/>
          <w:sz w:val="24"/>
          <w:szCs w:val="24"/>
        </w:rPr>
        <w:t xml:space="preserve"> бюджетного учета, утвержденной </w:t>
      </w:r>
      <w:r w:rsidR="00C35125" w:rsidRPr="007E2E22">
        <w:rPr>
          <w:rFonts w:ascii="Times New Roman" w:hAnsi="Times New Roman" w:cs="Times New Roman"/>
          <w:sz w:val="24"/>
          <w:szCs w:val="24"/>
        </w:rPr>
        <w:t>приказом</w:t>
      </w:r>
      <w:r w:rsidR="00C35125" w:rsidRPr="007E2E22">
        <w:rPr>
          <w:rFonts w:ascii="Times New Roman" w:hAnsi="Times New Roman" w:cs="Times New Roman"/>
          <w:bCs/>
          <w:sz w:val="24"/>
          <w:szCs w:val="24"/>
        </w:rPr>
        <w:t xml:space="preserve"> Минфина России от 06.12.2010 № 162н (далее - Инструкция № 162н);</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иными нормативными правовыми актами, регулирующими вопросы организации и ведения бухгалтерского учета.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1.2.</w:t>
      </w:r>
      <w:r w:rsidR="00C35125" w:rsidRPr="007E2E22">
        <w:rPr>
          <w:rFonts w:ascii="Times New Roman" w:hAnsi="Times New Roman" w:cs="Times New Roman"/>
          <w:sz w:val="24"/>
          <w:szCs w:val="24"/>
        </w:rPr>
        <w:t xml:space="preserve">Ведение бухгалтерского учета в </w:t>
      </w:r>
      <w:r w:rsidR="008066C5" w:rsidRPr="007E2E22">
        <w:rPr>
          <w:rFonts w:ascii="Times New Roman" w:hAnsi="Times New Roman" w:cs="Times New Roman"/>
          <w:sz w:val="24"/>
          <w:szCs w:val="24"/>
        </w:rPr>
        <w:t xml:space="preserve">Администрации </w:t>
      </w:r>
      <w:r w:rsidR="0041007F" w:rsidRPr="007E2E22">
        <w:rPr>
          <w:rFonts w:ascii="Times New Roman" w:hAnsi="Times New Roman" w:cs="Times New Roman"/>
          <w:sz w:val="24"/>
          <w:szCs w:val="24"/>
        </w:rPr>
        <w:t>З</w:t>
      </w:r>
      <w:r w:rsidR="00C07197"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8066C5" w:rsidRPr="007E2E22">
        <w:rPr>
          <w:rFonts w:ascii="Times New Roman" w:hAnsi="Times New Roman" w:cs="Times New Roman"/>
          <w:sz w:val="24"/>
          <w:szCs w:val="24"/>
        </w:rPr>
        <w:t xml:space="preserve"> сельского поселения Белогорского района Республики Крым </w:t>
      </w:r>
      <w:r w:rsidR="00C35125" w:rsidRPr="007E2E22">
        <w:rPr>
          <w:rFonts w:ascii="Times New Roman" w:hAnsi="Times New Roman" w:cs="Times New Roman"/>
          <w:sz w:val="24"/>
          <w:szCs w:val="24"/>
        </w:rPr>
        <w:t xml:space="preserve">осуществляется </w:t>
      </w:r>
      <w:r w:rsidR="008066C5" w:rsidRPr="007E2E22">
        <w:rPr>
          <w:rFonts w:ascii="Times New Roman" w:hAnsi="Times New Roman" w:cs="Times New Roman"/>
          <w:bCs/>
          <w:sz w:val="24"/>
          <w:szCs w:val="24"/>
        </w:rPr>
        <w:t>финансово-экономическим сектором.</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Организацию учетной работы и распределение ее объема осуществляет </w:t>
      </w:r>
      <w:r w:rsidR="00175710" w:rsidRPr="007E2E22">
        <w:rPr>
          <w:rFonts w:ascii="Times New Roman" w:hAnsi="Times New Roman" w:cs="Times New Roman"/>
          <w:sz w:val="24"/>
          <w:szCs w:val="24"/>
        </w:rPr>
        <w:t>заведующий финансово-экономическим сектором - главный бухгалтер</w:t>
      </w:r>
      <w:r w:rsidRPr="007E2E22">
        <w:rPr>
          <w:rFonts w:ascii="Times New Roman" w:hAnsi="Times New Roman" w:cs="Times New Roman"/>
          <w:sz w:val="24"/>
          <w:szCs w:val="24"/>
        </w:rPr>
        <w:t xml:space="preserve">. Все денежные и расчетные документы, финансовые и кредитные обязательства без подписи </w:t>
      </w:r>
      <w:r w:rsidR="00175710" w:rsidRPr="007E2E22">
        <w:rPr>
          <w:rFonts w:ascii="Times New Roman" w:hAnsi="Times New Roman" w:cs="Times New Roman"/>
          <w:sz w:val="24"/>
          <w:szCs w:val="24"/>
        </w:rPr>
        <w:t xml:space="preserve">Главы Администрации </w:t>
      </w:r>
      <w:r w:rsidR="0041007F" w:rsidRPr="007E2E22">
        <w:rPr>
          <w:rFonts w:ascii="Times New Roman" w:hAnsi="Times New Roman" w:cs="Times New Roman"/>
          <w:sz w:val="24"/>
          <w:szCs w:val="24"/>
        </w:rPr>
        <w:t>З</w:t>
      </w:r>
      <w:r w:rsidR="00C07197"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175710" w:rsidRPr="007E2E22">
        <w:rPr>
          <w:rFonts w:ascii="Times New Roman" w:hAnsi="Times New Roman" w:cs="Times New Roman"/>
          <w:sz w:val="24"/>
          <w:szCs w:val="24"/>
        </w:rPr>
        <w:t xml:space="preserve"> сельского поселения Белогорского района Республики Крым заведующего сектором</w:t>
      </w:r>
      <w:r w:rsidR="0041007F" w:rsidRPr="007E2E22">
        <w:rPr>
          <w:rFonts w:ascii="Times New Roman" w:hAnsi="Times New Roman" w:cs="Times New Roman"/>
          <w:sz w:val="24"/>
          <w:szCs w:val="24"/>
        </w:rPr>
        <w:t xml:space="preserve"> по финансам и бухгалтерскому учету </w:t>
      </w:r>
      <w:r w:rsidR="00175710" w:rsidRPr="007E2E22">
        <w:rPr>
          <w:rFonts w:ascii="Times New Roman" w:hAnsi="Times New Roman" w:cs="Times New Roman"/>
          <w:sz w:val="24"/>
          <w:szCs w:val="24"/>
        </w:rPr>
        <w:t xml:space="preserve">- главным бухгалтером Администрации </w:t>
      </w:r>
      <w:r w:rsidR="0041007F" w:rsidRPr="007E2E22">
        <w:rPr>
          <w:rFonts w:ascii="Times New Roman" w:hAnsi="Times New Roman" w:cs="Times New Roman"/>
          <w:sz w:val="24"/>
          <w:szCs w:val="24"/>
        </w:rPr>
        <w:t>З</w:t>
      </w:r>
      <w:r w:rsidR="00C07197"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175710" w:rsidRPr="007E2E22">
        <w:rPr>
          <w:rFonts w:ascii="Times New Roman" w:hAnsi="Times New Roman" w:cs="Times New Roman"/>
          <w:sz w:val="24"/>
          <w:szCs w:val="24"/>
        </w:rPr>
        <w:t xml:space="preserve"> сельского поселения Белогорского района Республики Крым</w:t>
      </w:r>
      <w:r w:rsidR="0041007F" w:rsidRPr="007E2E22">
        <w:rPr>
          <w:rFonts w:ascii="Times New Roman" w:hAnsi="Times New Roman" w:cs="Times New Roman"/>
          <w:sz w:val="24"/>
          <w:szCs w:val="24"/>
        </w:rPr>
        <w:t xml:space="preserve"> </w:t>
      </w:r>
      <w:r w:rsidRPr="007E2E22">
        <w:rPr>
          <w:rFonts w:ascii="Times New Roman" w:hAnsi="Times New Roman" w:cs="Times New Roman"/>
          <w:sz w:val="24"/>
          <w:szCs w:val="24"/>
        </w:rPr>
        <w:t xml:space="preserve">недействительны и к исполнению не </w:t>
      </w:r>
      <w:r w:rsidRPr="007E2E22">
        <w:rPr>
          <w:rFonts w:ascii="Times New Roman" w:hAnsi="Times New Roman" w:cs="Times New Roman"/>
          <w:sz w:val="24"/>
          <w:szCs w:val="24"/>
        </w:rPr>
        <w:lastRenderedPageBreak/>
        <w:t>принимаются</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ч. 3 ст. 7 Закона № 402-ФЗ, п. 5 Инструкции № 157н, п. 14 федерального стан</w:t>
      </w:r>
      <w:r w:rsidR="0027599C" w:rsidRPr="007E2E22">
        <w:rPr>
          <w:rFonts w:ascii="Times New Roman" w:hAnsi="Times New Roman" w:cs="Times New Roman"/>
          <w:sz w:val="24"/>
          <w:szCs w:val="24"/>
        </w:rPr>
        <w:t>дарта «Концептуальные основы .</w:t>
      </w:r>
      <w:r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1.3.</w:t>
      </w:r>
      <w:r w:rsidR="00C35125" w:rsidRPr="007E2E22">
        <w:rPr>
          <w:rFonts w:ascii="Times New Roman" w:hAnsi="Times New Roman" w:cs="Times New Roman"/>
          <w:sz w:val="24"/>
          <w:szCs w:val="24"/>
        </w:rPr>
        <w:t xml:space="preserve">Бухгалтерский учет в </w:t>
      </w:r>
      <w:r w:rsidR="00175710" w:rsidRPr="007E2E22">
        <w:rPr>
          <w:rFonts w:ascii="Times New Roman" w:hAnsi="Times New Roman" w:cs="Times New Roman"/>
          <w:sz w:val="24"/>
          <w:szCs w:val="24"/>
        </w:rPr>
        <w:t xml:space="preserve">Администрации </w:t>
      </w:r>
      <w:r w:rsidR="0041007F" w:rsidRPr="007E2E22">
        <w:rPr>
          <w:rFonts w:ascii="Times New Roman" w:hAnsi="Times New Roman" w:cs="Times New Roman"/>
          <w:sz w:val="24"/>
          <w:szCs w:val="24"/>
        </w:rPr>
        <w:t>З</w:t>
      </w:r>
      <w:r w:rsidR="00C07197"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175710" w:rsidRPr="007E2E22">
        <w:rPr>
          <w:rFonts w:ascii="Times New Roman" w:hAnsi="Times New Roman" w:cs="Times New Roman"/>
          <w:sz w:val="24"/>
          <w:szCs w:val="24"/>
        </w:rPr>
        <w:t xml:space="preserve"> сельского поселения Белогорского района Республики Крым</w:t>
      </w:r>
      <w:r w:rsidR="00C35125" w:rsidRPr="007E2E22">
        <w:rPr>
          <w:rFonts w:ascii="Times New Roman" w:hAnsi="Times New Roman" w:cs="Times New Roman"/>
          <w:sz w:val="24"/>
          <w:szCs w:val="24"/>
        </w:rPr>
        <w:t xml:space="preserve">ведется с применением Единого плана счетов, утвержденного приказом Минфина России от 01.12.2010 № 157н, </w:t>
      </w:r>
      <w:r w:rsidR="00175710" w:rsidRPr="007E2E22">
        <w:rPr>
          <w:rFonts w:ascii="Times New Roman" w:hAnsi="Times New Roman" w:cs="Times New Roman"/>
          <w:sz w:val="24"/>
          <w:szCs w:val="24"/>
        </w:rPr>
        <w:t>П</w:t>
      </w:r>
      <w:r w:rsidR="00C35125" w:rsidRPr="007E2E22">
        <w:rPr>
          <w:rFonts w:ascii="Times New Roman" w:hAnsi="Times New Roman" w:cs="Times New Roman"/>
          <w:bCs/>
          <w:sz w:val="24"/>
          <w:szCs w:val="24"/>
        </w:rPr>
        <w:t>лана счетов бюджетного учета</w:t>
      </w:r>
      <w:r w:rsidR="00C35125" w:rsidRPr="007E2E22">
        <w:rPr>
          <w:rFonts w:ascii="Times New Roman" w:hAnsi="Times New Roman" w:cs="Times New Roman"/>
          <w:sz w:val="24"/>
          <w:szCs w:val="24"/>
        </w:rPr>
        <w:t xml:space="preserve">, и разработанного на их основе Рабочего плана счетов </w:t>
      </w:r>
      <w:r w:rsidR="00C35125" w:rsidRPr="007E2E22">
        <w:rPr>
          <w:rFonts w:ascii="Times New Roman" w:hAnsi="Times New Roman" w:cs="Times New Roman"/>
          <w:b/>
          <w:sz w:val="24"/>
          <w:szCs w:val="24"/>
        </w:rPr>
        <w:t>(Приложение № </w:t>
      </w:r>
      <w:r w:rsidR="00175710" w:rsidRPr="007E2E22">
        <w:rPr>
          <w:rFonts w:ascii="Times New Roman" w:hAnsi="Times New Roman" w:cs="Times New Roman"/>
          <w:b/>
          <w:sz w:val="24"/>
          <w:szCs w:val="24"/>
        </w:rPr>
        <w:t>1)</w:t>
      </w:r>
      <w:r w:rsidR="00C35125" w:rsidRPr="007E2E22">
        <w:rPr>
          <w:rFonts w:ascii="Times New Roman" w:hAnsi="Times New Roman" w:cs="Times New Roman"/>
          <w:b/>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B96616"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Для отражения в учете нефинансовых активов (за исключением счетов 0 106 00</w:t>
      </w:r>
      <w:r w:rsidR="00B96616" w:rsidRPr="007E2E22">
        <w:rPr>
          <w:rFonts w:ascii="Times New Roman" w:hAnsi="Times New Roman" w:cs="Times New Roman"/>
          <w:sz w:val="24"/>
          <w:szCs w:val="24"/>
        </w:rPr>
        <w:t> </w:t>
      </w:r>
      <w:r w:rsidRPr="007E2E22">
        <w:rPr>
          <w:rFonts w:ascii="Times New Roman" w:hAnsi="Times New Roman" w:cs="Times New Roman"/>
          <w:sz w:val="24"/>
          <w:szCs w:val="24"/>
        </w:rPr>
        <w:t>000,</w:t>
      </w:r>
      <w:proofErr w:type="gramEnd"/>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0 107 00 000, 0 109 00 000) в 5-17 разрядах номера счета бухгалтерского (бюджетного) учета отражаются</w:t>
      </w:r>
      <w:proofErr w:type="gramEnd"/>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
          <w:bCs/>
          <w:sz w:val="24"/>
          <w:szCs w:val="24"/>
        </w:rPr>
        <w:t>-</w:t>
      </w:r>
      <w:r w:rsidR="00C35125" w:rsidRPr="007E2E22">
        <w:rPr>
          <w:rFonts w:ascii="Times New Roman" w:hAnsi="Times New Roman" w:cs="Times New Roman"/>
          <w:b/>
          <w:bCs/>
          <w:sz w:val="24"/>
          <w:szCs w:val="24"/>
        </w:rPr>
        <w:t>коды согласно целевому назначению имущества;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Согласно целевому назначению имущества, активов и обязатель</w:t>
      </w:r>
      <w:proofErr w:type="gramStart"/>
      <w:r w:rsidRPr="007E2E22">
        <w:rPr>
          <w:rFonts w:ascii="Times New Roman" w:hAnsi="Times New Roman" w:cs="Times New Roman"/>
          <w:sz w:val="24"/>
          <w:szCs w:val="24"/>
        </w:rPr>
        <w:t>ств пр</w:t>
      </w:r>
      <w:proofErr w:type="gramEnd"/>
      <w:r w:rsidRPr="007E2E22">
        <w:rPr>
          <w:rFonts w:ascii="Times New Roman" w:hAnsi="Times New Roman" w:cs="Times New Roman"/>
          <w:sz w:val="24"/>
          <w:szCs w:val="24"/>
        </w:rPr>
        <w:t>едусматривается следующий порядок ведения аналитического учета по счетам:</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счет 0 201 35 </w:t>
      </w:r>
      <w:r w:rsidR="00795C2D" w:rsidRPr="007E2E22">
        <w:rPr>
          <w:rFonts w:ascii="Times New Roman" w:hAnsi="Times New Roman" w:cs="Times New Roman"/>
          <w:sz w:val="24"/>
          <w:szCs w:val="24"/>
        </w:rPr>
        <w:t>000</w:t>
      </w:r>
      <w:r w:rsidR="00C35125" w:rsidRPr="007E2E22">
        <w:rPr>
          <w:rFonts w:ascii="Times New Roman" w:hAnsi="Times New Roman" w:cs="Times New Roman"/>
          <w:sz w:val="24"/>
          <w:szCs w:val="24"/>
        </w:rPr>
        <w:t xml:space="preserve"> - в 5-17 разрядах номера отражаются </w:t>
      </w:r>
      <w:r w:rsidR="00795C2D" w:rsidRPr="007E2E22">
        <w:rPr>
          <w:rFonts w:ascii="Times New Roman" w:hAnsi="Times New Roman" w:cs="Times New Roman"/>
          <w:sz w:val="24"/>
          <w:szCs w:val="24"/>
        </w:rPr>
        <w:t xml:space="preserve"> </w:t>
      </w:r>
      <w:r w:rsidR="00795C2D" w:rsidRPr="007E2E22">
        <w:rPr>
          <w:rFonts w:ascii="Times New Roman" w:hAnsi="Times New Roman" w:cs="Times New Roman"/>
          <w:bCs/>
          <w:sz w:val="24"/>
          <w:szCs w:val="24"/>
        </w:rPr>
        <w:t>по классификационному признаку поступлений и выбытий</w:t>
      </w:r>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счет 0 401 60 000 - в 5-14 разрядах номера указываются </w:t>
      </w:r>
      <w:r w:rsidR="00707D9C" w:rsidRPr="007E2E22">
        <w:rPr>
          <w:rFonts w:ascii="Times New Roman" w:hAnsi="Times New Roman" w:cs="Times New Roman"/>
          <w:sz w:val="24"/>
          <w:szCs w:val="24"/>
        </w:rPr>
        <w:t xml:space="preserve"> коды </w:t>
      </w:r>
      <w:r w:rsidR="00C35125" w:rsidRPr="007E2E22">
        <w:rPr>
          <w:rFonts w:ascii="Times New Roman" w:hAnsi="Times New Roman" w:cs="Times New Roman"/>
          <w:bCs/>
          <w:sz w:val="24"/>
          <w:szCs w:val="24"/>
        </w:rPr>
        <w:t>аналитического учета</w:t>
      </w:r>
      <w:r w:rsidR="00C35125" w:rsidRPr="007E2E22">
        <w:rPr>
          <w:rFonts w:ascii="Times New Roman" w:hAnsi="Times New Roman" w:cs="Times New Roman"/>
          <w:sz w:val="24"/>
          <w:szCs w:val="24"/>
        </w:rPr>
        <w:t>.</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Иные правила раскрытия информации путем замены «0» в номере счета на иное значение</w:t>
      </w:r>
      <w:r w:rsidRPr="007E2E22">
        <w:rPr>
          <w:rFonts w:ascii="Times New Roman" w:hAnsi="Times New Roman" w:cs="Times New Roman"/>
          <w:bCs/>
          <w:sz w:val="24"/>
          <w:szCs w:val="24"/>
        </w:rPr>
        <w:t>согласно правилам, установленным организацией, составляющей сводную (консолидированную) отчетность</w:t>
      </w:r>
      <w:r w:rsidR="005B31C5" w:rsidRPr="007E2E22">
        <w:rPr>
          <w:rFonts w:ascii="Times New Roman" w:hAnsi="Times New Roman" w:cs="Times New Roman"/>
          <w:bCs/>
          <w:sz w:val="24"/>
          <w:szCs w:val="24"/>
        </w:rPr>
        <w:t xml:space="preserve"> </w:t>
      </w:r>
      <w:r w:rsidRPr="007E2E22">
        <w:rPr>
          <w:rFonts w:ascii="Times New Roman" w:hAnsi="Times New Roman" w:cs="Times New Roman"/>
          <w:sz w:val="24"/>
          <w:szCs w:val="24"/>
        </w:rPr>
        <w:t xml:space="preserve">(Основание: п. 19 федерального стандарта «Концептуальные </w:t>
      </w:r>
      <w:r w:rsidR="0027599C" w:rsidRPr="007E2E22">
        <w:rPr>
          <w:rFonts w:ascii="Times New Roman" w:hAnsi="Times New Roman" w:cs="Times New Roman"/>
          <w:sz w:val="24"/>
          <w:szCs w:val="24"/>
        </w:rPr>
        <w:t>основы</w:t>
      </w:r>
      <w:proofErr w:type="gramStart"/>
      <w:r w:rsidR="0027599C" w:rsidRPr="007E2E22">
        <w:rPr>
          <w:rFonts w:ascii="Times New Roman" w:hAnsi="Times New Roman" w:cs="Times New Roman"/>
          <w:sz w:val="24"/>
          <w:szCs w:val="24"/>
        </w:rPr>
        <w:t> .</w:t>
      </w:r>
      <w:proofErr w:type="gramEnd"/>
      <w:r w:rsidRPr="007E2E22">
        <w:rPr>
          <w:rFonts w:ascii="Times New Roman" w:hAnsi="Times New Roman" w:cs="Times New Roman"/>
          <w:sz w:val="24"/>
          <w:szCs w:val="24"/>
        </w:rPr>
        <w:t xml:space="preserve">»,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1, 6, 21, 21.2 Инструкции № 157н, п. 2 Инструкции № 162н, п. 2.1 Инструкции № 174н, п. 3 Инструкции № 183н, абзац 1 п. 2 раздела V Указаний № 65н)</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1.4.</w:t>
      </w:r>
      <w:r w:rsidR="00C35125" w:rsidRPr="007E2E22">
        <w:rPr>
          <w:rFonts w:ascii="Times New Roman" w:hAnsi="Times New Roman" w:cs="Times New Roman"/>
          <w:sz w:val="24"/>
          <w:szCs w:val="24"/>
        </w:rPr>
        <w:t>Организация дополнительного аналитического учета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1.4.1.</w:t>
      </w:r>
      <w:r w:rsidR="00C35125" w:rsidRPr="007E2E22">
        <w:rPr>
          <w:rFonts w:ascii="Times New Roman" w:hAnsi="Times New Roman" w:cs="Times New Roman"/>
          <w:sz w:val="24"/>
          <w:szCs w:val="24"/>
        </w:rPr>
        <w:t>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r w:rsidR="00C35125" w:rsidRPr="007E2E22">
        <w:rPr>
          <w:rFonts w:ascii="Times New Roman" w:hAnsi="Times New Roman" w:cs="Times New Roman"/>
          <w:sz w:val="24"/>
          <w:szCs w:val="24"/>
        </w:rPr>
        <w:t>Операционная аренда»;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r w:rsidR="00C35125" w:rsidRPr="007E2E22">
        <w:rPr>
          <w:rFonts w:ascii="Times New Roman" w:hAnsi="Times New Roman" w:cs="Times New Roman"/>
          <w:sz w:val="24"/>
          <w:szCs w:val="24"/>
        </w:rPr>
        <w:t>Финансовая аренда»;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r w:rsidR="00C35125" w:rsidRPr="007E2E22">
        <w:rPr>
          <w:rFonts w:ascii="Times New Roman" w:hAnsi="Times New Roman" w:cs="Times New Roman"/>
          <w:sz w:val="24"/>
          <w:szCs w:val="24"/>
        </w:rPr>
        <w:t>Льготная аренда»;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r w:rsidR="00C35125" w:rsidRPr="007E2E22">
        <w:rPr>
          <w:rFonts w:ascii="Times New Roman" w:hAnsi="Times New Roman" w:cs="Times New Roman"/>
          <w:sz w:val="24"/>
          <w:szCs w:val="24"/>
        </w:rPr>
        <w:t>Безвозмездное пользование».</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Сцелью раскрытия информации в Пояснительной записке к счетам учета основных сре</w:t>
      </w:r>
      <w:proofErr w:type="gramStart"/>
      <w:r w:rsidRPr="007E2E22">
        <w:rPr>
          <w:rFonts w:ascii="Times New Roman" w:hAnsi="Times New Roman" w:cs="Times New Roman"/>
          <w:sz w:val="24"/>
          <w:szCs w:val="24"/>
        </w:rPr>
        <w:t>дств вв</w:t>
      </w:r>
      <w:proofErr w:type="gramEnd"/>
      <w:r w:rsidRPr="007E2E22">
        <w:rPr>
          <w:rFonts w:ascii="Times New Roman" w:hAnsi="Times New Roman" w:cs="Times New Roman"/>
          <w:sz w:val="24"/>
          <w:szCs w:val="24"/>
        </w:rPr>
        <w:t>одится дополнительная аналитика (субконто):</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r w:rsidR="00C35125" w:rsidRPr="007E2E22">
        <w:rPr>
          <w:rFonts w:ascii="Times New Roman" w:hAnsi="Times New Roman" w:cs="Times New Roman"/>
          <w:sz w:val="24"/>
          <w:szCs w:val="24"/>
        </w:rPr>
        <w:t>В эксплуатации»;</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В запасе (на складе) - </w:t>
      </w:r>
      <w:proofErr w:type="gramStart"/>
      <w:r w:rsidR="00C35125" w:rsidRPr="007E2E22">
        <w:rPr>
          <w:rFonts w:ascii="Times New Roman" w:hAnsi="Times New Roman" w:cs="Times New Roman"/>
          <w:sz w:val="24"/>
          <w:szCs w:val="24"/>
        </w:rPr>
        <w:t>новые</w:t>
      </w:r>
      <w:proofErr w:type="gramEnd"/>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r w:rsidR="00C35125" w:rsidRPr="007E2E22">
        <w:rPr>
          <w:rFonts w:ascii="Times New Roman" w:hAnsi="Times New Roman" w:cs="Times New Roman"/>
          <w:sz w:val="24"/>
          <w:szCs w:val="24"/>
        </w:rPr>
        <w:t>На консервации»;</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proofErr w:type="gramStart"/>
      <w:r w:rsidR="00C35125" w:rsidRPr="007E2E22">
        <w:rPr>
          <w:rFonts w:ascii="Times New Roman" w:hAnsi="Times New Roman" w:cs="Times New Roman"/>
          <w:sz w:val="24"/>
          <w:szCs w:val="24"/>
        </w:rPr>
        <w:t>Поступившие</w:t>
      </w:r>
      <w:proofErr w:type="gramEnd"/>
      <w:r w:rsidR="00C35125" w:rsidRPr="007E2E22">
        <w:rPr>
          <w:rFonts w:ascii="Times New Roman" w:hAnsi="Times New Roman" w:cs="Times New Roman"/>
          <w:sz w:val="24"/>
          <w:szCs w:val="24"/>
        </w:rPr>
        <w:t xml:space="preserve"> в результате </w:t>
      </w:r>
      <w:proofErr w:type="spellStart"/>
      <w:r w:rsidR="00C35125" w:rsidRPr="007E2E22">
        <w:rPr>
          <w:rFonts w:ascii="Times New Roman" w:hAnsi="Times New Roman" w:cs="Times New Roman"/>
          <w:sz w:val="24"/>
          <w:szCs w:val="24"/>
        </w:rPr>
        <w:t>реклассификации</w:t>
      </w:r>
      <w:proofErr w:type="spellEnd"/>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w:t>
      </w:r>
      <w:r w:rsidR="00175710" w:rsidRPr="007E2E22">
        <w:rPr>
          <w:rFonts w:ascii="Times New Roman" w:hAnsi="Times New Roman" w:cs="Times New Roman"/>
          <w:sz w:val="24"/>
          <w:szCs w:val="24"/>
        </w:rPr>
        <w:t>«</w:t>
      </w:r>
      <w:r w:rsidR="00C35125" w:rsidRPr="007E2E22">
        <w:rPr>
          <w:rFonts w:ascii="Times New Roman" w:hAnsi="Times New Roman" w:cs="Times New Roman"/>
          <w:sz w:val="24"/>
          <w:szCs w:val="24"/>
        </w:rPr>
        <w:t>Выведенные из эксплуатации» (субконто для обособленного учета на забалансовом счете 02).</w:t>
      </w:r>
      <w:proofErr w:type="gramEnd"/>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7, 51, 56 стандарта «Основные средства»)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1.4.2.</w:t>
      </w:r>
      <w:r w:rsidR="00C35125" w:rsidRPr="007E2E22">
        <w:rPr>
          <w:rFonts w:ascii="Times New Roman" w:hAnsi="Times New Roman" w:cs="Times New Roman"/>
          <w:sz w:val="24"/>
          <w:szCs w:val="24"/>
        </w:rPr>
        <w:t xml:space="preserve">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p>
    <w:p w:rsidR="00C35125" w:rsidRPr="007E2E22" w:rsidRDefault="0027599C"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proofErr w:type="gramStart"/>
      <w:r w:rsidR="00C35125" w:rsidRPr="007E2E22">
        <w:rPr>
          <w:rFonts w:ascii="Times New Roman" w:hAnsi="Times New Roman" w:cs="Times New Roman"/>
          <w:bCs/>
          <w:sz w:val="24"/>
          <w:szCs w:val="24"/>
        </w:rPr>
        <w:t>отдельного</w:t>
      </w:r>
      <w:proofErr w:type="gramEnd"/>
      <w:r w:rsidR="00C35125" w:rsidRPr="007E2E22">
        <w:rPr>
          <w:rFonts w:ascii="Times New Roman" w:hAnsi="Times New Roman" w:cs="Times New Roman"/>
          <w:bCs/>
          <w:sz w:val="24"/>
          <w:szCs w:val="24"/>
        </w:rPr>
        <w:t xml:space="preserve"> субконто на сч</w:t>
      </w:r>
      <w:r w:rsidR="00796773" w:rsidRPr="007E2E22">
        <w:rPr>
          <w:rFonts w:ascii="Times New Roman" w:hAnsi="Times New Roman" w:cs="Times New Roman"/>
          <w:bCs/>
          <w:sz w:val="24"/>
          <w:szCs w:val="24"/>
        </w:rPr>
        <w:t>ете 0 205 00 000 (0 302 00 000).</w:t>
      </w:r>
      <w:r w:rsidR="00C35125" w:rsidRPr="007E2E22">
        <w:rPr>
          <w:rFonts w:ascii="Times New Roman" w:hAnsi="Times New Roman" w:cs="Times New Roman"/>
          <w:sz w:val="24"/>
          <w:szCs w:val="24"/>
        </w:rPr>
        <w:t>(Основание: п. 32 стандарта «Аренда»)</w:t>
      </w:r>
    </w:p>
    <w:p w:rsidR="00C35125" w:rsidRPr="007E2E22" w:rsidRDefault="0027599C"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1.4.3.</w:t>
      </w:r>
      <w:r w:rsidR="00C35125" w:rsidRPr="007E2E22">
        <w:rPr>
          <w:rFonts w:ascii="Times New Roman" w:hAnsi="Times New Roman" w:cs="Times New Roman"/>
          <w:sz w:val="24"/>
          <w:szCs w:val="24"/>
        </w:rPr>
        <w:t xml:space="preserve">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 00 00.(Основание: </w:t>
      </w:r>
      <w:proofErr w:type="spellStart"/>
      <w:r w:rsidR="00C35125" w:rsidRPr="007E2E22">
        <w:rPr>
          <w:rFonts w:ascii="Times New Roman" w:hAnsi="Times New Roman" w:cs="Times New Roman"/>
          <w:sz w:val="24"/>
          <w:szCs w:val="24"/>
        </w:rPr>
        <w:t>п.п</w:t>
      </w:r>
      <w:proofErr w:type="spellEnd"/>
      <w:r w:rsidR="00C35125" w:rsidRPr="007E2E22">
        <w:rPr>
          <w:rFonts w:ascii="Times New Roman" w:hAnsi="Times New Roman" w:cs="Times New Roman"/>
          <w:sz w:val="24"/>
          <w:szCs w:val="24"/>
        </w:rPr>
        <w:t>. 30, 51, 56 стандарта «Основные средства», п. 32 стандарта «Аренда»).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1.</w:t>
      </w:r>
      <w:r w:rsidR="008500BC" w:rsidRPr="007E2E22">
        <w:rPr>
          <w:rFonts w:ascii="Times New Roman" w:hAnsi="Times New Roman" w:cs="Times New Roman"/>
          <w:sz w:val="24"/>
          <w:szCs w:val="24"/>
        </w:rPr>
        <w:t>5</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В целях ведения бухгалтерского учета применяются:</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унифицированные формы первичных учетных документов и регистров бухгалтерского учета, дополненные реквизитами (строками, графами), образцы которых приведены в </w:t>
      </w:r>
      <w:r w:rsidR="00C35125" w:rsidRPr="007E2E22">
        <w:rPr>
          <w:rFonts w:ascii="Times New Roman" w:hAnsi="Times New Roman" w:cs="Times New Roman"/>
          <w:b/>
          <w:sz w:val="24"/>
          <w:szCs w:val="24"/>
        </w:rPr>
        <w:t>Приложении № </w:t>
      </w:r>
      <w:r w:rsidR="008500BC" w:rsidRPr="007E2E22">
        <w:rPr>
          <w:rFonts w:ascii="Times New Roman" w:hAnsi="Times New Roman" w:cs="Times New Roman"/>
          <w:b/>
          <w:sz w:val="24"/>
          <w:szCs w:val="24"/>
        </w:rPr>
        <w:t>2</w:t>
      </w:r>
      <w:r w:rsidR="00C35125" w:rsidRPr="007E2E22">
        <w:rPr>
          <w:rFonts w:ascii="Times New Roman" w:hAnsi="Times New Roman" w:cs="Times New Roman"/>
          <w:sz w:val="24"/>
          <w:szCs w:val="24"/>
        </w:rPr>
        <w:t xml:space="preserve"> к учетной политике;</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формы первичных учетных документов, разработанных в организации, образцы которых приведены в </w:t>
      </w:r>
      <w:r w:rsidR="00C35125" w:rsidRPr="007E2E22">
        <w:rPr>
          <w:rFonts w:ascii="Times New Roman" w:hAnsi="Times New Roman" w:cs="Times New Roman"/>
          <w:b/>
          <w:sz w:val="24"/>
          <w:szCs w:val="24"/>
        </w:rPr>
        <w:t>Приложении № </w:t>
      </w:r>
      <w:r w:rsidR="008500BC" w:rsidRPr="007E2E22">
        <w:rPr>
          <w:rFonts w:ascii="Times New Roman" w:hAnsi="Times New Roman" w:cs="Times New Roman"/>
          <w:b/>
          <w:sz w:val="24"/>
          <w:szCs w:val="24"/>
        </w:rPr>
        <w:t>3</w:t>
      </w:r>
      <w:r w:rsidR="00C35125" w:rsidRPr="007E2E22">
        <w:rPr>
          <w:rFonts w:ascii="Times New Roman" w:hAnsi="Times New Roman" w:cs="Times New Roman"/>
          <w:sz w:val="24"/>
          <w:szCs w:val="24"/>
        </w:rPr>
        <w:t>к учетной политике;</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формы регистров бухгалтерского учета и иных документов бухгалтерского учета, разработанных в организации, образцы которых приведены в </w:t>
      </w:r>
      <w:r w:rsidR="00C35125" w:rsidRPr="007E2E22">
        <w:rPr>
          <w:rFonts w:ascii="Times New Roman" w:hAnsi="Times New Roman" w:cs="Times New Roman"/>
          <w:b/>
          <w:sz w:val="24"/>
          <w:szCs w:val="24"/>
        </w:rPr>
        <w:t xml:space="preserve">Приложении № </w:t>
      </w:r>
      <w:r w:rsidR="008500BC" w:rsidRPr="007E2E22">
        <w:rPr>
          <w:rFonts w:ascii="Times New Roman" w:hAnsi="Times New Roman" w:cs="Times New Roman"/>
          <w:b/>
          <w:sz w:val="24"/>
          <w:szCs w:val="24"/>
        </w:rPr>
        <w:t>4</w:t>
      </w:r>
      <w:r w:rsidR="00C35125" w:rsidRPr="007E2E22">
        <w:rPr>
          <w:rFonts w:ascii="Times New Roman" w:hAnsi="Times New Roman" w:cs="Times New Roman"/>
          <w:sz w:val="24"/>
          <w:szCs w:val="24"/>
        </w:rPr>
        <w:t xml:space="preserve"> к учетной политике.</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7E2E22">
        <w:rPr>
          <w:rFonts w:ascii="Times New Roman" w:hAnsi="Times New Roman" w:cs="Times New Roman"/>
          <w:sz w:val="24"/>
          <w:szCs w:val="24"/>
        </w:rPr>
        <w:t>реклассификации</w:t>
      </w:r>
      <w:proofErr w:type="spellEnd"/>
      <w:r w:rsidRPr="007E2E22">
        <w:rPr>
          <w:rFonts w:ascii="Times New Roman" w:hAnsi="Times New Roman" w:cs="Times New Roman"/>
          <w:sz w:val="24"/>
          <w:szCs w:val="24"/>
        </w:rPr>
        <w:t xml:space="preserve"> объектов учета</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ч. 2 ст. 9, ч. 5 ст. 10 Закона № 402-ФЗ, п. 25 федерального стандарта «Концептуальные основы ...», п.п. , 6, 7, 11 Инструкции № 157н)</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8500BC" w:rsidRPr="007E2E22">
        <w:rPr>
          <w:rFonts w:ascii="Times New Roman" w:hAnsi="Times New Roman" w:cs="Times New Roman"/>
          <w:sz w:val="24"/>
          <w:szCs w:val="24"/>
        </w:rPr>
        <w:t>6</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 xml:space="preserve">Предоставить право подписи первичных учетных документов должностным лицам согласно </w:t>
      </w:r>
      <w:r w:rsidRPr="007E2E22">
        <w:rPr>
          <w:rFonts w:ascii="Times New Roman" w:hAnsi="Times New Roman" w:cs="Times New Roman"/>
          <w:b/>
          <w:sz w:val="24"/>
          <w:szCs w:val="24"/>
        </w:rPr>
        <w:t>Приложению № </w:t>
      </w:r>
      <w:r w:rsidR="008500BC" w:rsidRPr="007E2E22">
        <w:rPr>
          <w:rFonts w:ascii="Times New Roman" w:hAnsi="Times New Roman" w:cs="Times New Roman"/>
          <w:b/>
          <w:sz w:val="24"/>
          <w:szCs w:val="24"/>
        </w:rPr>
        <w:t>5.</w:t>
      </w:r>
      <w:r w:rsidRPr="007E2E22">
        <w:rPr>
          <w:rFonts w:ascii="Times New Roman" w:hAnsi="Times New Roman" w:cs="Times New Roman"/>
          <w:sz w:val="24"/>
          <w:szCs w:val="24"/>
        </w:rPr>
        <w:t>(Основание: п. п. 6, 7 ч. 2 ст. 9 Закона № 402-ФЗ, п. 26 федерального стандарта «Концептуальные основы ..., п.п. 7, 8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8500BC" w:rsidRPr="007E2E22">
        <w:rPr>
          <w:rFonts w:ascii="Times New Roman" w:hAnsi="Times New Roman" w:cs="Times New Roman"/>
          <w:sz w:val="24"/>
          <w:szCs w:val="24"/>
        </w:rPr>
        <w:t>.7</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 xml:space="preserve">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008500BC" w:rsidRPr="007E2E22">
        <w:rPr>
          <w:rFonts w:ascii="Times New Roman" w:hAnsi="Times New Roman" w:cs="Times New Roman"/>
          <w:sz w:val="24"/>
          <w:szCs w:val="24"/>
        </w:rPr>
        <w:t xml:space="preserve">программных продуктов «НПО </w:t>
      </w:r>
      <w:proofErr w:type="spellStart"/>
      <w:r w:rsidR="008500BC" w:rsidRPr="007E2E22">
        <w:rPr>
          <w:rFonts w:ascii="Times New Roman" w:hAnsi="Times New Roman" w:cs="Times New Roman"/>
          <w:sz w:val="24"/>
          <w:szCs w:val="24"/>
        </w:rPr>
        <w:t>Криста</w:t>
      </w:r>
      <w:proofErr w:type="spellEnd"/>
      <w:r w:rsidR="008500BC" w:rsidRPr="007E2E22">
        <w:rPr>
          <w:rFonts w:ascii="Times New Roman" w:hAnsi="Times New Roman" w:cs="Times New Roman"/>
          <w:sz w:val="24"/>
          <w:szCs w:val="24"/>
        </w:rPr>
        <w:t>»</w:t>
      </w:r>
      <w:r w:rsidRPr="007E2E22">
        <w:rPr>
          <w:rFonts w:ascii="Times New Roman" w:hAnsi="Times New Roman" w:cs="Times New Roman"/>
          <w:sz w:val="24"/>
          <w:szCs w:val="24"/>
        </w:rPr>
        <w:t>. Первичные учетные документы и (или) регистры бухгалтерского учета оформляются:</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на бумажных носителях и на машинных носителях (в виде электронного документа с использованием квалифи</w:t>
      </w:r>
      <w:r w:rsidR="00765C9A" w:rsidRPr="007E2E22">
        <w:rPr>
          <w:rFonts w:ascii="Times New Roman" w:hAnsi="Times New Roman" w:cs="Times New Roman"/>
          <w:bCs/>
          <w:sz w:val="24"/>
          <w:szCs w:val="24"/>
        </w:rPr>
        <w:t>цированной электронной подписи).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Заполнение учетных документов и (или) регистров бухгалтерского учета на бум</w:t>
      </w:r>
      <w:r w:rsidR="00D23022" w:rsidRPr="007E2E22">
        <w:rPr>
          <w:rFonts w:ascii="Times New Roman" w:hAnsi="Times New Roman" w:cs="Times New Roman"/>
          <w:sz w:val="24"/>
          <w:szCs w:val="24"/>
        </w:rPr>
        <w:t>ажных носителях осуществляется:</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смешанным способом</w:t>
      </w:r>
      <w:r w:rsidR="00D23022" w:rsidRPr="007E2E22">
        <w:rPr>
          <w:rFonts w:ascii="Times New Roman" w:hAnsi="Times New Roman" w:cs="Times New Roman"/>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согласно </w:t>
      </w:r>
      <w:r w:rsidRPr="007E2E22">
        <w:rPr>
          <w:rFonts w:ascii="Times New Roman" w:hAnsi="Times New Roman" w:cs="Times New Roman"/>
          <w:b/>
          <w:sz w:val="24"/>
          <w:szCs w:val="24"/>
        </w:rPr>
        <w:t>Приложению №</w:t>
      </w:r>
      <w:r w:rsidR="00765C9A" w:rsidRPr="007E2E22">
        <w:rPr>
          <w:rFonts w:ascii="Times New Roman" w:hAnsi="Times New Roman" w:cs="Times New Roman"/>
          <w:b/>
          <w:sz w:val="24"/>
          <w:szCs w:val="24"/>
        </w:rPr>
        <w:t xml:space="preserve"> 4</w:t>
      </w:r>
      <w:r w:rsidRPr="007E2E22">
        <w:rPr>
          <w:rFonts w:ascii="Times New Roman" w:hAnsi="Times New Roman" w:cs="Times New Roman"/>
          <w:b/>
          <w:sz w:val="24"/>
          <w:szCs w:val="24"/>
        </w:rPr>
        <w:t>.</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Документы, предоставляемые (получаемые) </w:t>
      </w:r>
      <w:proofErr w:type="gramStart"/>
      <w:r w:rsidRPr="007E2E22">
        <w:rPr>
          <w:rFonts w:ascii="Times New Roman" w:hAnsi="Times New Roman" w:cs="Times New Roman"/>
          <w:sz w:val="24"/>
          <w:szCs w:val="24"/>
        </w:rPr>
        <w:t>в</w:t>
      </w:r>
      <w:proofErr w:type="gramEnd"/>
      <w:r w:rsidRPr="007E2E22">
        <w:rPr>
          <w:rFonts w:ascii="Times New Roman" w:hAnsi="Times New Roman" w:cs="Times New Roman"/>
          <w:sz w:val="24"/>
          <w:szCs w:val="24"/>
        </w:rPr>
        <w:t xml:space="preserve"> (</w:t>
      </w:r>
      <w:proofErr w:type="gramStart"/>
      <w:r w:rsidRPr="007E2E22">
        <w:rPr>
          <w:rFonts w:ascii="Times New Roman" w:hAnsi="Times New Roman" w:cs="Times New Roman"/>
          <w:sz w:val="24"/>
          <w:szCs w:val="24"/>
        </w:rPr>
        <w:t>от</w:t>
      </w:r>
      <w:proofErr w:type="gramEnd"/>
      <w:r w:rsidRPr="007E2E22">
        <w:rPr>
          <w:rFonts w:ascii="Times New Roman" w:hAnsi="Times New Roman" w:cs="Times New Roman"/>
          <w:sz w:val="24"/>
          <w:szCs w:val="24"/>
        </w:rPr>
        <w:t xml:space="preserve">)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w:t>
      </w:r>
      <w:r w:rsidR="00412FDC" w:rsidRPr="007E2E22">
        <w:rPr>
          <w:rFonts w:ascii="Times New Roman" w:hAnsi="Times New Roman" w:cs="Times New Roman"/>
          <w:sz w:val="24"/>
          <w:szCs w:val="24"/>
        </w:rPr>
        <w:t xml:space="preserve">в электронном виде. </w:t>
      </w:r>
      <w:r w:rsidRPr="007E2E22">
        <w:rPr>
          <w:rFonts w:ascii="Times New Roman" w:hAnsi="Times New Roman" w:cs="Times New Roman"/>
          <w:sz w:val="24"/>
          <w:szCs w:val="24"/>
        </w:rPr>
        <w:t xml:space="preserve">(Основание: ч. 5 ст. 9, ч. 6 ст.10, ч. 3 ст. 29 Закона № 402, п. 32 федерального стандарта «Концептуальные основы ...», </w:t>
      </w:r>
      <w:proofErr w:type="spellStart"/>
      <w:r w:rsidRPr="007E2E22">
        <w:rPr>
          <w:rFonts w:ascii="Times New Roman" w:hAnsi="Times New Roman" w:cs="Times New Roman"/>
          <w:sz w:val="24"/>
          <w:szCs w:val="24"/>
        </w:rPr>
        <w:t>п</w:t>
      </w:r>
      <w:proofErr w:type="gramStart"/>
      <w:r w:rsidRPr="007E2E22">
        <w:rPr>
          <w:rFonts w:ascii="Times New Roman" w:hAnsi="Times New Roman" w:cs="Times New Roman"/>
          <w:sz w:val="24"/>
          <w:szCs w:val="24"/>
        </w:rPr>
        <w:t>.п</w:t>
      </w:r>
      <w:proofErr w:type="spellEnd"/>
      <w:proofErr w:type="gramEnd"/>
      <w:r w:rsidRPr="007E2E22">
        <w:rPr>
          <w:rFonts w:ascii="Times New Roman" w:hAnsi="Times New Roman" w:cs="Times New Roman"/>
          <w:sz w:val="24"/>
          <w:szCs w:val="24"/>
        </w:rPr>
        <w:t xml:space="preserve"> 7, 9, 14, 19 Инструкции № 157н, Методические указания по применению форм первичных учетных документов и регистров бухгалтерского учета, утв. приказом Минфина России от 30.03.2015 № 52н)</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bookmarkStart w:id="2" w:name="sub_17"/>
      <w:r w:rsidRPr="007E2E22">
        <w:rPr>
          <w:rFonts w:ascii="Times New Roman" w:hAnsi="Times New Roman" w:cs="Times New Roman"/>
          <w:sz w:val="24"/>
          <w:szCs w:val="24"/>
        </w:rPr>
        <w:t>1.</w:t>
      </w:r>
      <w:r w:rsidR="00412FDC" w:rsidRPr="007E2E22">
        <w:rPr>
          <w:rFonts w:ascii="Times New Roman" w:hAnsi="Times New Roman" w:cs="Times New Roman"/>
          <w:sz w:val="24"/>
          <w:szCs w:val="24"/>
        </w:rPr>
        <w:t>8</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roofErr w:type="gramStart"/>
      <w:r w:rsidRPr="007E2E22">
        <w:rPr>
          <w:rFonts w:ascii="Times New Roman" w:hAnsi="Times New Roman" w:cs="Times New Roman"/>
          <w:sz w:val="24"/>
          <w:szCs w:val="24"/>
        </w:rPr>
        <w:t>.</w:t>
      </w:r>
      <w:bookmarkEnd w:id="2"/>
      <w:r w:rsidRPr="007E2E22">
        <w:rPr>
          <w:rFonts w:ascii="Times New Roman" w:hAnsi="Times New Roman" w:cs="Times New Roman"/>
          <w:sz w:val="24"/>
          <w:szCs w:val="24"/>
        </w:rPr>
        <w:t>(Основание:</w:t>
      </w:r>
      <w:proofErr w:type="gramEnd"/>
      <w:r w:rsidRPr="007E2E22">
        <w:rPr>
          <w:rFonts w:ascii="Times New Roman" w:hAnsi="Times New Roman" w:cs="Times New Roman"/>
          <w:sz w:val="24"/>
          <w:szCs w:val="24"/>
        </w:rPr>
        <w:t xml:space="preserve"> </w:t>
      </w:r>
      <w:proofErr w:type="gramStart"/>
      <w:r w:rsidRPr="007E2E22">
        <w:rPr>
          <w:rFonts w:ascii="Times New Roman" w:hAnsi="Times New Roman" w:cs="Times New Roman"/>
          <w:sz w:val="24"/>
          <w:szCs w:val="24"/>
        </w:rPr>
        <w:t>Приложение № 5 к Приказу № 52н)</w:t>
      </w:r>
      <w:proofErr w:type="gramEnd"/>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412FDC" w:rsidRPr="007E2E22">
        <w:rPr>
          <w:rFonts w:ascii="Times New Roman" w:hAnsi="Times New Roman" w:cs="Times New Roman"/>
          <w:sz w:val="24"/>
          <w:szCs w:val="24"/>
        </w:rPr>
        <w:t>9</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Без соответствующего документального оформления исправления в электронных базах данных не допускаются</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ч. 8 ст. 10 Закона №  402-ФЗ, п. 18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b/>
          <w:sz w:val="24"/>
          <w:szCs w:val="24"/>
        </w:rPr>
      </w:pPr>
      <w:bookmarkStart w:id="3" w:name="sub_588675029"/>
      <w:r w:rsidRPr="007E2E22">
        <w:rPr>
          <w:rFonts w:ascii="Times New Roman" w:hAnsi="Times New Roman" w:cs="Times New Roman"/>
          <w:sz w:val="24"/>
          <w:szCs w:val="24"/>
        </w:rPr>
        <w:t>1.1</w:t>
      </w:r>
      <w:r w:rsidR="00412FDC" w:rsidRPr="007E2E22">
        <w:rPr>
          <w:rFonts w:ascii="Times New Roman" w:hAnsi="Times New Roman" w:cs="Times New Roman"/>
          <w:sz w:val="24"/>
          <w:szCs w:val="24"/>
        </w:rPr>
        <w:t>0</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 xml:space="preserve">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Pr="007E2E22">
        <w:rPr>
          <w:rFonts w:ascii="Times New Roman" w:hAnsi="Times New Roman" w:cs="Times New Roman"/>
          <w:b/>
          <w:sz w:val="24"/>
          <w:szCs w:val="24"/>
        </w:rPr>
        <w:t>(Приложение № </w:t>
      </w:r>
      <w:r w:rsidR="00102175" w:rsidRPr="007E2E22">
        <w:rPr>
          <w:rFonts w:ascii="Times New Roman" w:hAnsi="Times New Roman" w:cs="Times New Roman"/>
          <w:b/>
          <w:sz w:val="24"/>
          <w:szCs w:val="24"/>
        </w:rPr>
        <w:t>5</w:t>
      </w:r>
      <w:r w:rsidRPr="007E2E22">
        <w:rPr>
          <w:rFonts w:ascii="Times New Roman" w:hAnsi="Times New Roman" w:cs="Times New Roman"/>
          <w:b/>
          <w:sz w:val="24"/>
          <w:szCs w:val="24"/>
        </w:rPr>
        <w:t>).</w:t>
      </w:r>
    </w:p>
    <w:bookmarkEnd w:id="3"/>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Контроль первичных документов проводят </w:t>
      </w:r>
      <w:r w:rsidR="00B559F0" w:rsidRPr="007E2E22">
        <w:rPr>
          <w:rFonts w:ascii="Times New Roman" w:hAnsi="Times New Roman" w:cs="Times New Roman"/>
          <w:sz w:val="24"/>
          <w:szCs w:val="24"/>
        </w:rPr>
        <w:t xml:space="preserve">председатель </w:t>
      </w:r>
      <w:r w:rsidR="0041007F" w:rsidRPr="007E2E22">
        <w:rPr>
          <w:rFonts w:ascii="Times New Roman" w:hAnsi="Times New Roman" w:cs="Times New Roman"/>
          <w:sz w:val="24"/>
          <w:szCs w:val="24"/>
        </w:rPr>
        <w:t>З</w:t>
      </w:r>
      <w:r w:rsidR="00C07197"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B559F0" w:rsidRPr="007E2E22">
        <w:rPr>
          <w:rFonts w:ascii="Times New Roman" w:hAnsi="Times New Roman" w:cs="Times New Roman"/>
          <w:sz w:val="24"/>
          <w:szCs w:val="24"/>
        </w:rPr>
        <w:t xml:space="preserve"> сельского совета-глава администрации </w:t>
      </w:r>
      <w:r w:rsidR="00C07197" w:rsidRPr="007E2E22">
        <w:rPr>
          <w:rFonts w:ascii="Times New Roman" w:hAnsi="Times New Roman" w:cs="Times New Roman"/>
          <w:sz w:val="24"/>
          <w:szCs w:val="24"/>
        </w:rPr>
        <w:t>Зуй</w:t>
      </w:r>
      <w:r w:rsidR="0041007F" w:rsidRPr="007E2E22">
        <w:rPr>
          <w:rFonts w:ascii="Times New Roman" w:hAnsi="Times New Roman" w:cs="Times New Roman"/>
          <w:sz w:val="24"/>
          <w:szCs w:val="24"/>
        </w:rPr>
        <w:t>ского</w:t>
      </w:r>
      <w:r w:rsidR="00B559F0" w:rsidRPr="007E2E22">
        <w:rPr>
          <w:rFonts w:ascii="Times New Roman" w:hAnsi="Times New Roman" w:cs="Times New Roman"/>
          <w:sz w:val="24"/>
          <w:szCs w:val="24"/>
        </w:rPr>
        <w:t xml:space="preserve"> сельского поселения, заместитель главы администрации, заведующий сектором</w:t>
      </w:r>
      <w:r w:rsidR="00DD1878" w:rsidRPr="007E2E22">
        <w:rPr>
          <w:rFonts w:ascii="Times New Roman" w:hAnsi="Times New Roman" w:cs="Times New Roman"/>
          <w:sz w:val="24"/>
          <w:szCs w:val="24"/>
        </w:rPr>
        <w:t xml:space="preserve"> по финансам и бухгалтерскому учету </w:t>
      </w:r>
      <w:proofErr w:type="gramStart"/>
      <w:r w:rsidR="00B559F0" w:rsidRPr="007E2E22">
        <w:rPr>
          <w:rFonts w:ascii="Times New Roman" w:hAnsi="Times New Roman" w:cs="Times New Roman"/>
          <w:sz w:val="24"/>
          <w:szCs w:val="24"/>
        </w:rPr>
        <w:t>-г</w:t>
      </w:r>
      <w:proofErr w:type="gramEnd"/>
      <w:r w:rsidR="00B559F0" w:rsidRPr="007E2E22">
        <w:rPr>
          <w:rFonts w:ascii="Times New Roman" w:hAnsi="Times New Roman" w:cs="Times New Roman"/>
          <w:sz w:val="24"/>
          <w:szCs w:val="24"/>
        </w:rPr>
        <w:t xml:space="preserve">лавный бухгалтер </w:t>
      </w:r>
      <w:r w:rsidRPr="007E2E22">
        <w:rPr>
          <w:rFonts w:ascii="Times New Roman" w:hAnsi="Times New Roman" w:cs="Times New Roman"/>
          <w:sz w:val="24"/>
          <w:szCs w:val="24"/>
        </w:rPr>
        <w:t>в соответствии с Положением о внутреннем финансовом контроле (</w:t>
      </w:r>
      <w:r w:rsidRPr="007E2E22">
        <w:rPr>
          <w:rFonts w:ascii="Times New Roman" w:hAnsi="Times New Roman" w:cs="Times New Roman"/>
          <w:b/>
          <w:sz w:val="24"/>
          <w:szCs w:val="24"/>
        </w:rPr>
        <w:t>Приложение № </w:t>
      </w:r>
      <w:r w:rsidR="00102175" w:rsidRPr="007E2E22">
        <w:rPr>
          <w:rFonts w:ascii="Times New Roman" w:hAnsi="Times New Roman" w:cs="Times New Roman"/>
          <w:b/>
          <w:sz w:val="24"/>
          <w:szCs w:val="24"/>
        </w:rPr>
        <w:t>7</w:t>
      </w:r>
      <w:r w:rsidRPr="007E2E22">
        <w:rPr>
          <w:rFonts w:ascii="Times New Roman" w:hAnsi="Times New Roman" w:cs="Times New Roman"/>
          <w:b/>
          <w:sz w:val="24"/>
          <w:szCs w:val="24"/>
        </w:rPr>
        <w:t>)</w:t>
      </w:r>
      <w:r w:rsidR="00B559F0" w:rsidRPr="007E2E22">
        <w:rPr>
          <w:rFonts w:ascii="Times New Roman" w:hAnsi="Times New Roman" w:cs="Times New Roman"/>
          <w:b/>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35125" w:rsidRPr="007E2E22">
        <w:rPr>
          <w:rFonts w:ascii="Times New Roman" w:hAnsi="Times New Roman" w:cs="Times New Roman"/>
          <w:sz w:val="24"/>
          <w:szCs w:val="24"/>
        </w:rPr>
        <w:t xml:space="preserve">при поступлении документов более поздней датой в этом же месяце факт хозяйственной жизни отражается в учете </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датой выставления документа;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датой поступления документа в учреждение</w:t>
      </w:r>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w:t>
      </w:r>
      <w:r w:rsidR="00C35125" w:rsidRPr="007E2E22">
        <w:rPr>
          <w:rFonts w:ascii="Times New Roman" w:hAnsi="Times New Roman" w:cs="Times New Roman"/>
          <w:sz w:val="24"/>
          <w:szCs w:val="24"/>
        </w:rPr>
        <w:t xml:space="preserve">при поступлении документов в начале месяца, следующего за </w:t>
      </w:r>
      <w:proofErr w:type="gramStart"/>
      <w:r w:rsidR="00C35125" w:rsidRPr="007E2E22">
        <w:rPr>
          <w:rFonts w:ascii="Times New Roman" w:hAnsi="Times New Roman" w:cs="Times New Roman"/>
          <w:sz w:val="24"/>
          <w:szCs w:val="24"/>
        </w:rPr>
        <w:t>отчетным</w:t>
      </w:r>
      <w:proofErr w:type="gramEnd"/>
      <w:r w:rsidR="00C35125" w:rsidRPr="007E2E22">
        <w:rPr>
          <w:rFonts w:ascii="Times New Roman" w:hAnsi="Times New Roman" w:cs="Times New Roman"/>
          <w:sz w:val="24"/>
          <w:szCs w:val="24"/>
        </w:rPr>
        <w:t xml:space="preserve"> (до закрытия месяца) факт хозяйственной жизни отражается в учете </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последним днем отчетного периода</w:t>
      </w:r>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w:t>
      </w:r>
      <w:r w:rsidR="00C35125" w:rsidRPr="007E2E22">
        <w:rPr>
          <w:rFonts w:ascii="Times New Roman" w:hAnsi="Times New Roman" w:cs="Times New Roman"/>
          <w:sz w:val="24"/>
          <w:szCs w:val="24"/>
        </w:rPr>
        <w:t>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4)</w:t>
      </w:r>
      <w:r w:rsidR="00C35125" w:rsidRPr="007E2E22">
        <w:rPr>
          <w:rFonts w:ascii="Times New Roman" w:hAnsi="Times New Roman" w:cs="Times New Roman"/>
          <w:sz w:val="24"/>
          <w:szCs w:val="24"/>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C35125" w:rsidRPr="007E2E22" w:rsidRDefault="0027599C"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5)</w:t>
      </w:r>
      <w:r w:rsidR="00C35125" w:rsidRPr="007E2E22">
        <w:rPr>
          <w:rFonts w:ascii="Times New Roman" w:hAnsi="Times New Roman" w:cs="Times New Roman"/>
          <w:sz w:val="24"/>
          <w:szCs w:val="24"/>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6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412FDC" w:rsidRPr="007E2E22">
        <w:rPr>
          <w:rFonts w:ascii="Times New Roman" w:hAnsi="Times New Roman" w:cs="Times New Roman"/>
          <w:sz w:val="24"/>
          <w:szCs w:val="24"/>
        </w:rPr>
        <w:t>1</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 18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412FDC" w:rsidRPr="007E2E22">
        <w:rPr>
          <w:rFonts w:ascii="Times New Roman" w:hAnsi="Times New Roman" w:cs="Times New Roman"/>
          <w:sz w:val="24"/>
          <w:szCs w:val="24"/>
        </w:rPr>
        <w:t>2</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3007"/>
        <w:gridCol w:w="3325"/>
        <w:gridCol w:w="3053"/>
      </w:tblGrid>
      <w:tr w:rsidR="00C35125" w:rsidRPr="007E2E22">
        <w:tc>
          <w:tcPr>
            <w:tcW w:w="641"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w:t>
            </w:r>
            <w:r w:rsidRPr="007E2E22">
              <w:rPr>
                <w:rFonts w:ascii="Times New Roman" w:hAnsi="Times New Roman" w:cs="Times New Roman"/>
                <w:sz w:val="24"/>
                <w:szCs w:val="24"/>
              </w:rPr>
              <w:br/>
            </w:r>
            <w:proofErr w:type="gramStart"/>
            <w:r w:rsidRPr="007E2E22">
              <w:rPr>
                <w:rFonts w:ascii="Times New Roman" w:hAnsi="Times New Roman" w:cs="Times New Roman"/>
                <w:sz w:val="24"/>
                <w:szCs w:val="24"/>
              </w:rPr>
              <w:t>п</w:t>
            </w:r>
            <w:proofErr w:type="gramEnd"/>
            <w:r w:rsidRPr="007E2E22">
              <w:rPr>
                <w:rFonts w:ascii="Times New Roman" w:hAnsi="Times New Roman" w:cs="Times New Roman"/>
                <w:sz w:val="24"/>
                <w:szCs w:val="24"/>
              </w:rPr>
              <w:t>/п</w:t>
            </w:r>
          </w:p>
        </w:tc>
        <w:tc>
          <w:tcPr>
            <w:tcW w:w="3007" w:type="dxa"/>
            <w:tcBorders>
              <w:top w:val="single" w:sz="4" w:space="0" w:color="auto"/>
              <w:left w:val="single" w:sz="4" w:space="0" w:color="auto"/>
              <w:bottom w:val="single" w:sz="4" w:space="0" w:color="auto"/>
              <w:right w:val="single" w:sz="4" w:space="0" w:color="auto"/>
            </w:tcBorders>
            <w:vAlign w:val="center"/>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Особенности систематизации документов</w:t>
            </w:r>
          </w:p>
        </w:tc>
      </w:tr>
      <w:tr w:rsidR="00C35125" w:rsidRPr="007E2E22">
        <w:tc>
          <w:tcPr>
            <w:tcW w:w="641"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1.</w:t>
            </w:r>
          </w:p>
        </w:tc>
        <w:tc>
          <w:tcPr>
            <w:tcW w:w="300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proofErr w:type="gramStart"/>
            <w:r w:rsidRPr="007E2E22">
              <w:rPr>
                <w:rFonts w:ascii="Times New Roman" w:hAnsi="Times New Roman" w:cs="Times New Roman"/>
                <w:sz w:val="24"/>
                <w:szCs w:val="24"/>
              </w:rPr>
              <w:t>Полученные</w:t>
            </w:r>
            <w:proofErr w:type="gramEnd"/>
            <w:r w:rsidRPr="007E2E22">
              <w:rPr>
                <w:rFonts w:ascii="Times New Roman" w:hAnsi="Times New Roman" w:cs="Times New Roman"/>
                <w:sz w:val="24"/>
                <w:szCs w:val="24"/>
              </w:rPr>
              <w:t xml:space="preserve">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В разрезе поставщиков, исполнителей и подрядчиков</w:t>
            </w:r>
          </w:p>
        </w:tc>
      </w:tr>
      <w:tr w:rsidR="00C35125" w:rsidRPr="007E2E22">
        <w:tc>
          <w:tcPr>
            <w:tcW w:w="641"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2.</w:t>
            </w:r>
          </w:p>
        </w:tc>
        <w:tc>
          <w:tcPr>
            <w:tcW w:w="300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proofErr w:type="gramStart"/>
            <w:r w:rsidRPr="007E2E22">
              <w:rPr>
                <w:rFonts w:ascii="Times New Roman" w:hAnsi="Times New Roman" w:cs="Times New Roman"/>
                <w:sz w:val="24"/>
                <w:szCs w:val="24"/>
              </w:rPr>
              <w:t>Полученные</w:t>
            </w:r>
            <w:proofErr w:type="gramEnd"/>
            <w:r w:rsidRPr="007E2E22">
              <w:rPr>
                <w:rFonts w:ascii="Times New Roman" w:hAnsi="Times New Roman" w:cs="Times New Roman"/>
                <w:sz w:val="24"/>
                <w:szCs w:val="24"/>
              </w:rPr>
              <w:t xml:space="preserve">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В разрезе:</w:t>
            </w:r>
          </w:p>
          <w:p w:rsidR="00C35125" w:rsidRPr="007E2E22" w:rsidRDefault="005B31C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подотчетных лиц;</w:t>
            </w:r>
          </w:p>
          <w:p w:rsidR="00C35125" w:rsidRPr="007E2E22" w:rsidRDefault="005B31C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счетов расчетов с подотчетными лицами</w:t>
            </w:r>
          </w:p>
        </w:tc>
      </w:tr>
      <w:tr w:rsidR="00C35125" w:rsidRPr="007E2E22">
        <w:tc>
          <w:tcPr>
            <w:tcW w:w="641"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3.</w:t>
            </w:r>
          </w:p>
        </w:tc>
        <w:tc>
          <w:tcPr>
            <w:tcW w:w="300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В разрезе счетов учета в рублях и иностранной валюте (при отражении валютных операций)</w:t>
            </w:r>
          </w:p>
        </w:tc>
      </w:tr>
    </w:tbl>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Данные проверенных и принятых к учету первичных учетных документов отражаются в регистрах бухгалтерского учета накопительным способом.</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Формирование регистров бухгалтерского учета осуществляется в следующем порядке:</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журнал регистрации приходных и расходных ордеров (ф. 0310003) формируется </w:t>
      </w:r>
      <w:r w:rsidR="00F15D8C" w:rsidRPr="007E2E22">
        <w:rPr>
          <w:rFonts w:ascii="Times New Roman" w:hAnsi="Times New Roman" w:cs="Times New Roman"/>
          <w:sz w:val="24"/>
          <w:szCs w:val="24"/>
        </w:rPr>
        <w:t>ежегодно</w:t>
      </w:r>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00C35125" w:rsidRPr="007E2E22">
        <w:rPr>
          <w:rFonts w:ascii="Times New Roman" w:hAnsi="Times New Roman" w:cs="Times New Roman"/>
          <w:bCs/>
          <w:sz w:val="24"/>
          <w:szCs w:val="24"/>
        </w:rPr>
        <w:t>ежегодно</w:t>
      </w:r>
      <w:r w:rsidR="00C35125" w:rsidRPr="007E2E22">
        <w:rPr>
          <w:rFonts w:ascii="Times New Roman" w:hAnsi="Times New Roman" w:cs="Times New Roman"/>
          <w:sz w:val="24"/>
          <w:szCs w:val="24"/>
        </w:rPr>
        <w:t xml:space="preserve"> со сведениями о начисленной амортизации;</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опись инвентарных карточек по учету нефинансовых активов (ф. 0504033), инвентарный список нефинансовых активов (ф. 0504034) формируются</w:t>
      </w:r>
      <w:r w:rsidR="00F15D8C" w:rsidRPr="007E2E22">
        <w:rPr>
          <w:rFonts w:ascii="Times New Roman" w:hAnsi="Times New Roman" w:cs="Times New Roman"/>
          <w:sz w:val="24"/>
          <w:szCs w:val="24"/>
        </w:rPr>
        <w:t xml:space="preserve"> ежегодно</w:t>
      </w:r>
      <w:r w:rsidR="00C35125" w:rsidRPr="007E2E22">
        <w:rPr>
          <w:rFonts w:ascii="Times New Roman" w:hAnsi="Times New Roman" w:cs="Times New Roman"/>
          <w:sz w:val="24"/>
          <w:szCs w:val="24"/>
        </w:rPr>
        <w:t>. Опись инвентарных карточек (ф. 0504033) составляется без включения информации об инвентарных объекта, выбывших до начала установленного периода;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книга учета бланков строгой (ф. 0504045) отчетности формируется </w:t>
      </w:r>
      <w:r w:rsidR="00C35125" w:rsidRPr="007E2E22">
        <w:rPr>
          <w:rFonts w:ascii="Times New Roman" w:hAnsi="Times New Roman" w:cs="Times New Roman"/>
          <w:bCs/>
          <w:sz w:val="24"/>
          <w:szCs w:val="24"/>
        </w:rPr>
        <w:t>ежеквартально</w:t>
      </w:r>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книга аналитического учета депонированной зарплаты и стипендий (ф. 0504048) формируется </w:t>
      </w:r>
      <w:r w:rsidR="00C35125" w:rsidRPr="007E2E22">
        <w:rPr>
          <w:rFonts w:ascii="Times New Roman" w:hAnsi="Times New Roman" w:cs="Times New Roman"/>
          <w:bCs/>
          <w:sz w:val="24"/>
          <w:szCs w:val="24"/>
        </w:rPr>
        <w:t>ежемесячно</w:t>
      </w:r>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реестр карточек (ф. 0504052) формируется </w:t>
      </w:r>
      <w:r w:rsidR="00F15D8C" w:rsidRPr="007E2E22">
        <w:rPr>
          <w:rFonts w:ascii="Times New Roman" w:hAnsi="Times New Roman" w:cs="Times New Roman"/>
          <w:sz w:val="24"/>
          <w:szCs w:val="24"/>
        </w:rPr>
        <w:t>ежеквартально</w:t>
      </w:r>
      <w:r w:rsidR="00C35125" w:rsidRPr="007E2E22">
        <w:rPr>
          <w:rFonts w:ascii="Times New Roman" w:hAnsi="Times New Roman" w:cs="Times New Roman"/>
          <w:sz w:val="24"/>
          <w:szCs w:val="24"/>
        </w:rPr>
        <w:t>;</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другие регистры, не указанные выше, заполняются по мере необходимости.</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 11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F15D8C" w:rsidRPr="007E2E22">
        <w:rPr>
          <w:rFonts w:ascii="Times New Roman" w:hAnsi="Times New Roman" w:cs="Times New Roman"/>
          <w:sz w:val="24"/>
          <w:szCs w:val="24"/>
        </w:rPr>
        <w:t>3</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1.11 настоящей учетной политики, сброшюровываются в папку (дело). На обложке папки (дела) указывается:</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наименование организации (структурного подразделения);</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название и порядковый номер папки (дела);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период (дата), за который сформирован регистр бухгалтерского учета (Журнал операций), с указанием года и месяца (числа);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наименование регистра бухгалтерского учета (Журнала операций), с указанием при наличии его номера;</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количество листов в папке (деле);</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срок хранения.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 приказом Минкультуры России от 31.03.2015 № 526.</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w:t>
      </w:r>
      <w:r w:rsidR="005B31C5" w:rsidRPr="007E2E22">
        <w:rPr>
          <w:rFonts w:ascii="Times New Roman" w:hAnsi="Times New Roman" w:cs="Times New Roman"/>
          <w:sz w:val="24"/>
          <w:szCs w:val="24"/>
        </w:rPr>
        <w:t>8.2010 № 558, но не менее 5 лет</w:t>
      </w:r>
      <w:proofErr w:type="gramStart"/>
      <w:r w:rsidR="005B31C5" w:rsidRPr="007E2E22">
        <w:rPr>
          <w:rFonts w:ascii="Times New Roman" w:hAnsi="Times New Roman" w:cs="Times New Roman"/>
          <w:sz w:val="24"/>
          <w:szCs w:val="24"/>
        </w:rPr>
        <w:t>.</w:t>
      </w:r>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xml:space="preserve">. 13, 33 федерального стандарта «Концептуальные основы ...»,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xml:space="preserve"> 11, 14, 19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F15D8C" w:rsidRPr="007E2E22">
        <w:rPr>
          <w:rFonts w:ascii="Times New Roman" w:hAnsi="Times New Roman" w:cs="Times New Roman"/>
          <w:sz w:val="24"/>
          <w:szCs w:val="24"/>
        </w:rPr>
        <w:t>4</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Персональный состав комиссий, создаваемых в учреждении, ответственные должностные лица определяются:</w:t>
      </w:r>
    </w:p>
    <w:p w:rsidR="00C35125" w:rsidRPr="007E2E22" w:rsidRDefault="0027599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данной учетной политикой.</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F15D8C" w:rsidRPr="007E2E22">
        <w:rPr>
          <w:rFonts w:ascii="Times New Roman" w:hAnsi="Times New Roman" w:cs="Times New Roman"/>
          <w:sz w:val="24"/>
          <w:szCs w:val="24"/>
        </w:rPr>
        <w:t>5</w:t>
      </w:r>
      <w:r w:rsidR="0027599C" w:rsidRPr="007E2E22">
        <w:rPr>
          <w:rFonts w:ascii="Times New Roman" w:hAnsi="Times New Roman" w:cs="Times New Roman"/>
          <w:sz w:val="24"/>
          <w:szCs w:val="24"/>
        </w:rPr>
        <w:t>.</w:t>
      </w:r>
      <w:r w:rsidRPr="007E2E22">
        <w:rPr>
          <w:rFonts w:ascii="Times New Roman" w:hAnsi="Times New Roman" w:cs="Times New Roman"/>
          <w:sz w:val="24"/>
          <w:szCs w:val="24"/>
        </w:rPr>
        <w:t>Утвердить постоянно действующую комиссию по поступлению и выбытию активов в следующем составе:</w:t>
      </w:r>
    </w:p>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35125" w:rsidRPr="007E2E22">
        <w:rPr>
          <w:rFonts w:ascii="Times New Roman" w:hAnsi="Times New Roman" w:cs="Times New Roman"/>
          <w:sz w:val="24"/>
          <w:szCs w:val="24"/>
        </w:rPr>
        <w:t>Председатель комиссии:</w:t>
      </w:r>
      <w:r w:rsidR="00DD1878" w:rsidRPr="007E2E22">
        <w:rPr>
          <w:rFonts w:ascii="Times New Roman" w:hAnsi="Times New Roman" w:cs="Times New Roman"/>
          <w:sz w:val="24"/>
          <w:szCs w:val="24"/>
        </w:rPr>
        <w:t xml:space="preserve"> </w:t>
      </w:r>
      <w:proofErr w:type="spellStart"/>
      <w:r w:rsidR="00E93AF1" w:rsidRPr="007E2E22">
        <w:rPr>
          <w:rFonts w:ascii="Times New Roman" w:hAnsi="Times New Roman" w:cs="Times New Roman"/>
          <w:sz w:val="24"/>
          <w:szCs w:val="24"/>
        </w:rPr>
        <w:t>Лахин</w:t>
      </w:r>
      <w:proofErr w:type="spellEnd"/>
      <w:r w:rsidR="00E93AF1" w:rsidRPr="007E2E22">
        <w:rPr>
          <w:rFonts w:ascii="Times New Roman" w:hAnsi="Times New Roman" w:cs="Times New Roman"/>
          <w:sz w:val="24"/>
          <w:szCs w:val="24"/>
        </w:rPr>
        <w:t xml:space="preserve"> Андрей Александрович</w:t>
      </w:r>
      <w:r w:rsidR="00C35125" w:rsidRPr="007E2E22">
        <w:rPr>
          <w:rFonts w:ascii="Times New Roman" w:hAnsi="Times New Roman" w:cs="Times New Roman"/>
          <w:sz w:val="24"/>
          <w:szCs w:val="24"/>
        </w:rPr>
        <w:t>;</w:t>
      </w:r>
    </w:p>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2)</w:t>
      </w:r>
      <w:r w:rsidR="00C35125" w:rsidRPr="007E2E22">
        <w:rPr>
          <w:rFonts w:ascii="Times New Roman" w:hAnsi="Times New Roman" w:cs="Times New Roman"/>
          <w:sz w:val="24"/>
          <w:szCs w:val="24"/>
        </w:rPr>
        <w:t xml:space="preserve">Члены комиссии: </w:t>
      </w:r>
      <w:r w:rsidR="00E93AF1" w:rsidRPr="007E2E22">
        <w:rPr>
          <w:rFonts w:ascii="Times New Roman" w:hAnsi="Times New Roman" w:cs="Times New Roman"/>
          <w:sz w:val="24"/>
          <w:szCs w:val="24"/>
        </w:rPr>
        <w:t xml:space="preserve">Сорокин Сергей Александрович; </w:t>
      </w:r>
      <w:proofErr w:type="spellStart"/>
      <w:r w:rsidR="00E93AF1" w:rsidRPr="007E2E22">
        <w:rPr>
          <w:rFonts w:ascii="Times New Roman" w:hAnsi="Times New Roman" w:cs="Times New Roman"/>
          <w:sz w:val="24"/>
          <w:szCs w:val="24"/>
        </w:rPr>
        <w:t>Шалагашева</w:t>
      </w:r>
      <w:proofErr w:type="spellEnd"/>
      <w:r w:rsidR="00E93AF1" w:rsidRPr="007E2E22">
        <w:rPr>
          <w:rFonts w:ascii="Times New Roman" w:hAnsi="Times New Roman" w:cs="Times New Roman"/>
          <w:sz w:val="24"/>
          <w:szCs w:val="24"/>
        </w:rPr>
        <w:t xml:space="preserve"> Людмила Борисовна.</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Комиссия по поступлению и выбытию активов осуществляет свою деятельность в соответствии с Положением </w:t>
      </w:r>
      <w:r w:rsidRPr="007E2E22">
        <w:rPr>
          <w:rFonts w:ascii="Times New Roman" w:hAnsi="Times New Roman" w:cs="Times New Roman"/>
          <w:b/>
          <w:sz w:val="24"/>
          <w:szCs w:val="24"/>
        </w:rPr>
        <w:t>(Приложение № </w:t>
      </w:r>
      <w:r w:rsidR="003745A5" w:rsidRPr="007E2E22">
        <w:rPr>
          <w:rFonts w:ascii="Times New Roman" w:hAnsi="Times New Roman" w:cs="Times New Roman"/>
          <w:b/>
          <w:sz w:val="24"/>
          <w:szCs w:val="24"/>
        </w:rPr>
        <w:t>8</w:t>
      </w:r>
      <w:r w:rsidRPr="007E2E22">
        <w:rPr>
          <w:rFonts w:ascii="Times New Roman" w:hAnsi="Times New Roman" w:cs="Times New Roman"/>
          <w:b/>
          <w:sz w:val="24"/>
          <w:szCs w:val="24"/>
        </w:rPr>
        <w:t>).</w:t>
      </w:r>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25, 34, 44, 46, 51, 60, 61, 63, 339, 377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4" w:name="sub_114"/>
      <w:r w:rsidRPr="007E2E22">
        <w:rPr>
          <w:rFonts w:ascii="Times New Roman" w:hAnsi="Times New Roman" w:cs="Times New Roman"/>
          <w:sz w:val="24"/>
          <w:szCs w:val="24"/>
        </w:rPr>
        <w:t>1.1</w:t>
      </w:r>
      <w:r w:rsidR="00F15D8C" w:rsidRPr="007E2E22">
        <w:rPr>
          <w:rFonts w:ascii="Times New Roman" w:hAnsi="Times New Roman" w:cs="Times New Roman"/>
          <w:sz w:val="24"/>
          <w:szCs w:val="24"/>
        </w:rPr>
        <w:t>6</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7E2E22">
        <w:rPr>
          <w:rFonts w:ascii="Times New Roman" w:hAnsi="Times New Roman" w:cs="Times New Roman"/>
          <w:sz w:val="24"/>
          <w:szCs w:val="24"/>
        </w:rPr>
        <w:t>ств пр</w:t>
      </w:r>
      <w:proofErr w:type="gramEnd"/>
      <w:r w:rsidRPr="007E2E22">
        <w:rPr>
          <w:rFonts w:ascii="Times New Roman" w:hAnsi="Times New Roman" w:cs="Times New Roman"/>
          <w:sz w:val="24"/>
          <w:szCs w:val="24"/>
        </w:rPr>
        <w:t xml:space="preserve">оводится не ранее чем по состоянию на 1 октября отчетного года. Инвентаризации проводятся согласно Положению об инвентаризации </w:t>
      </w:r>
      <w:r w:rsidRPr="007E2E22">
        <w:rPr>
          <w:rFonts w:ascii="Times New Roman" w:hAnsi="Times New Roman" w:cs="Times New Roman"/>
          <w:b/>
          <w:sz w:val="24"/>
          <w:szCs w:val="24"/>
        </w:rPr>
        <w:t>(Приложение № </w:t>
      </w:r>
      <w:r w:rsidR="003745A5" w:rsidRPr="007E2E22">
        <w:rPr>
          <w:rFonts w:ascii="Times New Roman" w:hAnsi="Times New Roman" w:cs="Times New Roman"/>
          <w:b/>
          <w:sz w:val="24"/>
          <w:szCs w:val="24"/>
        </w:rPr>
        <w:t>11</w:t>
      </w:r>
      <w:r w:rsidRPr="007E2E22">
        <w:rPr>
          <w:rFonts w:ascii="Times New Roman" w:hAnsi="Times New Roman" w:cs="Times New Roman"/>
          <w:b/>
          <w:sz w:val="24"/>
          <w:szCs w:val="24"/>
        </w:rPr>
        <w:t>).</w:t>
      </w:r>
    </w:p>
    <w:bookmarkEnd w:id="4"/>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Оценка соответствия объектов имущества понятию «Актив» проводиться </w:t>
      </w:r>
      <w:r w:rsidRPr="007E2E22">
        <w:rPr>
          <w:rFonts w:ascii="Times New Roman" w:hAnsi="Times New Roman" w:cs="Times New Roman"/>
          <w:bCs/>
          <w:sz w:val="24"/>
          <w:szCs w:val="24"/>
        </w:rPr>
        <w:t>в рамках годовой инвентаризации, проводимой в целях составления годовой отчетности</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ч. 3 ст. 11 Закона №  402-ФЗ, п.п. 6, 20 Инструкции №  157н, п. 7 Инструкции, утвержденной приказом Минфина России от 28.12.2010 № 191н, п. 9 Инструкции, утвержденной приказом Минфина России от 25.03.2011 № 33н, раздел VIII федерального стандарта «Концептуальные основы ...»)</w:t>
      </w:r>
    </w:p>
    <w:p w:rsidR="00561ECA"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F15D8C" w:rsidRPr="007E2E22">
        <w:rPr>
          <w:rFonts w:ascii="Times New Roman" w:hAnsi="Times New Roman" w:cs="Times New Roman"/>
          <w:sz w:val="24"/>
          <w:szCs w:val="24"/>
        </w:rPr>
        <w:t>7</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Учреждение применяет корреспонденции счетов бухгалтерского учета в части, не предусмотренной Инструкцией</w:t>
      </w:r>
      <w:r w:rsidRPr="007E2E22">
        <w:rPr>
          <w:rFonts w:ascii="Times New Roman" w:hAnsi="Times New Roman" w:cs="Times New Roman"/>
          <w:bCs/>
          <w:sz w:val="24"/>
          <w:szCs w:val="24"/>
        </w:rPr>
        <w:t>№ 162н</w:t>
      </w:r>
      <w:r w:rsidRPr="007E2E22">
        <w:rPr>
          <w:rFonts w:ascii="Times New Roman" w:hAnsi="Times New Roman" w:cs="Times New Roman"/>
          <w:sz w:val="24"/>
          <w:szCs w:val="24"/>
        </w:rPr>
        <w:t xml:space="preserve">, согласно </w:t>
      </w:r>
      <w:r w:rsidRPr="007E2E22">
        <w:rPr>
          <w:rFonts w:ascii="Times New Roman" w:hAnsi="Times New Roman" w:cs="Times New Roman"/>
          <w:b/>
          <w:sz w:val="24"/>
          <w:szCs w:val="24"/>
        </w:rPr>
        <w:t>Приложению № </w:t>
      </w:r>
      <w:r w:rsidR="00924A2F" w:rsidRPr="007E2E22">
        <w:rPr>
          <w:rFonts w:ascii="Times New Roman" w:hAnsi="Times New Roman" w:cs="Times New Roman"/>
          <w:b/>
          <w:sz w:val="24"/>
          <w:szCs w:val="24"/>
        </w:rPr>
        <w:t>6</w:t>
      </w:r>
      <w:r w:rsidR="00924A2F" w:rsidRPr="007E2E22">
        <w:rPr>
          <w:rFonts w:ascii="Times New Roman" w:hAnsi="Times New Roman" w:cs="Times New Roman"/>
          <w:sz w:val="24"/>
          <w:szCs w:val="24"/>
        </w:rPr>
        <w:t xml:space="preserve"> </w:t>
      </w:r>
      <w:r w:rsidRPr="007E2E22">
        <w:rPr>
          <w:rFonts w:ascii="Times New Roman" w:hAnsi="Times New Roman" w:cs="Times New Roman"/>
          <w:sz w:val="24"/>
          <w:szCs w:val="24"/>
        </w:rPr>
        <w:t xml:space="preserve">. Перечень корреспонденций согласован </w:t>
      </w:r>
      <w:proofErr w:type="gramStart"/>
      <w:r w:rsidRPr="007E2E22">
        <w:rPr>
          <w:rFonts w:ascii="Times New Roman" w:hAnsi="Times New Roman" w:cs="Times New Roman"/>
          <w:sz w:val="24"/>
          <w:szCs w:val="24"/>
        </w:rPr>
        <w:t>с</w:t>
      </w:r>
      <w:proofErr w:type="gramEnd"/>
    </w:p>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органом, осуществляющим кассовое обслуживание;</w:t>
      </w:r>
    </w:p>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финансовым органом;</w:t>
      </w:r>
    </w:p>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главным распорядителем бюджетных средств;</w:t>
      </w:r>
    </w:p>
    <w:p w:rsidR="00C35125" w:rsidRPr="007E2E22" w:rsidRDefault="00CE2F66"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органом, осуществляющим в отношении учреждения функции и полномочия учредителя</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2 Инструкции № 162н, п. 4 Инструкции № 174н, п. 5 Инструкции № 183н)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F15D8C" w:rsidRPr="007E2E22">
        <w:rPr>
          <w:rFonts w:ascii="Times New Roman" w:hAnsi="Times New Roman" w:cs="Times New Roman"/>
          <w:sz w:val="24"/>
          <w:szCs w:val="24"/>
        </w:rPr>
        <w:t>8</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 xml:space="preserve">Месячная, квартальная, годовая бухгалтерская отчетность в порядке и </w:t>
      </w:r>
      <w:proofErr w:type="gramStart"/>
      <w:r w:rsidRPr="007E2E22">
        <w:rPr>
          <w:rFonts w:ascii="Times New Roman" w:hAnsi="Times New Roman" w:cs="Times New Roman"/>
          <w:sz w:val="24"/>
          <w:szCs w:val="24"/>
        </w:rPr>
        <w:t>сроки, установленные соответствующими нормативными правовыми актами Минфина России и иных уполномоченных органов формируется</w:t>
      </w:r>
      <w:proofErr w:type="gramEnd"/>
      <w:r w:rsidRPr="007E2E22">
        <w:rPr>
          <w:rFonts w:ascii="Times New Roman" w:hAnsi="Times New Roman" w:cs="Times New Roman"/>
          <w:sz w:val="24"/>
          <w:szCs w:val="24"/>
        </w:rPr>
        <w:t xml:space="preserve"> на бумажных носителях и в электронном виде с применением</w:t>
      </w:r>
      <w:r w:rsidR="00F15D8C" w:rsidRPr="007E2E22">
        <w:rPr>
          <w:rFonts w:ascii="Times New Roman" w:hAnsi="Times New Roman" w:cs="Times New Roman"/>
          <w:sz w:val="24"/>
          <w:szCs w:val="24"/>
        </w:rPr>
        <w:t xml:space="preserve"> программного продукта «НПО </w:t>
      </w:r>
      <w:proofErr w:type="spellStart"/>
      <w:r w:rsidR="00F15D8C" w:rsidRPr="007E2E22">
        <w:rPr>
          <w:rFonts w:ascii="Times New Roman" w:hAnsi="Times New Roman" w:cs="Times New Roman"/>
          <w:sz w:val="24"/>
          <w:szCs w:val="24"/>
        </w:rPr>
        <w:t>Криста</w:t>
      </w:r>
      <w:proofErr w:type="spellEnd"/>
      <w:r w:rsidR="00F15D8C" w:rsidRPr="007E2E22">
        <w:rPr>
          <w:rFonts w:ascii="Times New Roman" w:hAnsi="Times New Roman" w:cs="Times New Roman"/>
          <w:sz w:val="24"/>
          <w:szCs w:val="24"/>
        </w:rPr>
        <w:t>»</w:t>
      </w:r>
      <w:r w:rsidRPr="007E2E22">
        <w:rPr>
          <w:rFonts w:ascii="Times New Roman" w:hAnsi="Times New Roman" w:cs="Times New Roman"/>
          <w:sz w:val="24"/>
          <w:szCs w:val="24"/>
        </w:rPr>
        <w:t xml:space="preserve">. После утверждения руководителем организации отчетность в установленные сроки представляется в </w:t>
      </w:r>
      <w:r w:rsidR="00F15D8C" w:rsidRPr="007E2E22">
        <w:rPr>
          <w:rFonts w:ascii="Times New Roman" w:hAnsi="Times New Roman" w:cs="Times New Roman"/>
          <w:sz w:val="24"/>
          <w:szCs w:val="24"/>
        </w:rPr>
        <w:t>соответствующие государственные органы</w:t>
      </w:r>
      <w:r w:rsidRPr="007E2E22">
        <w:rPr>
          <w:rFonts w:ascii="Times New Roman" w:hAnsi="Times New Roman" w:cs="Times New Roman"/>
          <w:sz w:val="24"/>
          <w:szCs w:val="24"/>
        </w:rPr>
        <w:t xml:space="preserve"> на бумажных носителях и </w:t>
      </w:r>
      <w:r w:rsidRPr="007E2E22">
        <w:rPr>
          <w:rFonts w:ascii="Times New Roman" w:hAnsi="Times New Roman" w:cs="Times New Roman"/>
          <w:bCs/>
          <w:sz w:val="24"/>
          <w:szCs w:val="24"/>
        </w:rPr>
        <w:t>по телекоммуникационным каналам связи</w:t>
      </w:r>
      <w:r w:rsidR="00F15D8C" w:rsidRPr="007E2E22">
        <w:rPr>
          <w:rFonts w:ascii="Times New Roman" w:hAnsi="Times New Roman" w:cs="Times New Roman"/>
          <w:bCs/>
          <w:sz w:val="24"/>
          <w:szCs w:val="24"/>
        </w:rPr>
        <w:t>.</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(Основание: ч. 4 ст. 14 Закона № 402-ФЗ, п. 6 Инструкции № 33н, п.п. 4, 5 Инструкции № 191н)</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F15D8C" w:rsidRPr="007E2E22">
        <w:rPr>
          <w:rFonts w:ascii="Times New Roman" w:hAnsi="Times New Roman" w:cs="Times New Roman"/>
          <w:sz w:val="24"/>
          <w:szCs w:val="24"/>
        </w:rPr>
        <w:t>19</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 xml:space="preserve">События после отчетной даты отражаются в учете и отчетности в соответствии с </w:t>
      </w:r>
      <w:r w:rsidRPr="007E2E22">
        <w:rPr>
          <w:rFonts w:ascii="Times New Roman" w:hAnsi="Times New Roman" w:cs="Times New Roman"/>
          <w:b/>
          <w:sz w:val="24"/>
          <w:szCs w:val="24"/>
        </w:rPr>
        <w:t>Приложением № </w:t>
      </w:r>
      <w:r w:rsidR="00924A2F" w:rsidRPr="007E2E22">
        <w:rPr>
          <w:rFonts w:ascii="Times New Roman" w:hAnsi="Times New Roman" w:cs="Times New Roman"/>
          <w:b/>
          <w:sz w:val="24"/>
          <w:szCs w:val="24"/>
        </w:rPr>
        <w:t>10</w:t>
      </w:r>
      <w:r w:rsidRPr="007E2E22">
        <w:rPr>
          <w:rFonts w:ascii="Times New Roman" w:hAnsi="Times New Roman" w:cs="Times New Roman"/>
          <w:b/>
          <w:sz w:val="24"/>
          <w:szCs w:val="24"/>
        </w:rPr>
        <w:t xml:space="preserve"> </w:t>
      </w:r>
      <w:r w:rsidRPr="007E2E22">
        <w:rPr>
          <w:rFonts w:ascii="Times New Roman" w:hAnsi="Times New Roman" w:cs="Times New Roman"/>
          <w:sz w:val="24"/>
          <w:szCs w:val="24"/>
        </w:rPr>
        <w:t>к учетной политике</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 6 Инструкции № 157н)</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1.2</w:t>
      </w:r>
      <w:r w:rsidR="00F15D8C" w:rsidRPr="007E2E22">
        <w:rPr>
          <w:rFonts w:ascii="Times New Roman" w:hAnsi="Times New Roman" w:cs="Times New Roman"/>
          <w:sz w:val="24"/>
          <w:szCs w:val="24"/>
        </w:rPr>
        <w:t>0</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 xml:space="preserve">Внутренний контроль в учреждении осуществляется согласно Положению о внутреннем контроле </w:t>
      </w:r>
      <w:r w:rsidRPr="007E2E22">
        <w:rPr>
          <w:rFonts w:ascii="Times New Roman" w:hAnsi="Times New Roman" w:cs="Times New Roman"/>
          <w:b/>
          <w:sz w:val="24"/>
          <w:szCs w:val="24"/>
        </w:rPr>
        <w:t>(Приложение № </w:t>
      </w:r>
      <w:r w:rsidR="00924A2F" w:rsidRPr="007E2E22">
        <w:rPr>
          <w:rFonts w:ascii="Times New Roman" w:hAnsi="Times New Roman" w:cs="Times New Roman"/>
          <w:b/>
          <w:sz w:val="24"/>
          <w:szCs w:val="24"/>
        </w:rPr>
        <w:t>7</w:t>
      </w:r>
      <w:r w:rsidRPr="007E2E22">
        <w:rPr>
          <w:rFonts w:ascii="Times New Roman" w:hAnsi="Times New Roman" w:cs="Times New Roman"/>
          <w:b/>
          <w:sz w:val="24"/>
          <w:szCs w:val="24"/>
        </w:rPr>
        <w:t>).</w:t>
      </w:r>
      <w:r w:rsidRPr="007E2E22">
        <w:rPr>
          <w:rFonts w:ascii="Times New Roman" w:hAnsi="Times New Roman" w:cs="Times New Roman"/>
          <w:sz w:val="24"/>
          <w:szCs w:val="24"/>
        </w:rPr>
        <w:t>(Основание: ч. 1 ст. 19 Закона № 402-ФЗ; п. 6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5" w:name="sub_119"/>
      <w:r w:rsidRPr="007E2E22">
        <w:rPr>
          <w:rFonts w:ascii="Times New Roman" w:hAnsi="Times New Roman" w:cs="Times New Roman"/>
          <w:sz w:val="24"/>
          <w:szCs w:val="24"/>
        </w:rPr>
        <w:t>1.2</w:t>
      </w:r>
      <w:r w:rsidR="00F15D8C" w:rsidRPr="007E2E22">
        <w:rPr>
          <w:rFonts w:ascii="Times New Roman" w:hAnsi="Times New Roman" w:cs="Times New Roman"/>
          <w:sz w:val="24"/>
          <w:szCs w:val="24"/>
        </w:rPr>
        <w:t>1</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Критерии существенности информации в учете и отчетн</w:t>
      </w:r>
      <w:r w:rsidR="005D5590" w:rsidRPr="007E2E22">
        <w:rPr>
          <w:rFonts w:ascii="Times New Roman" w:hAnsi="Times New Roman" w:cs="Times New Roman"/>
          <w:sz w:val="24"/>
          <w:szCs w:val="24"/>
        </w:rPr>
        <w:t xml:space="preserve">ости устанавливаются для целей </w:t>
      </w:r>
    </w:p>
    <w:bookmarkEnd w:id="5"/>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признания ошибки;</w:t>
      </w:r>
    </w:p>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ведения учета в разрезе аналитических счетов;</w:t>
      </w:r>
    </w:p>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отражения информации о событиях после отчетной даты;</w:t>
      </w:r>
    </w:p>
    <w:p w:rsidR="00C35125" w:rsidRPr="007E2E22" w:rsidRDefault="00CE2F66"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отражения прочей информации в отч</w:t>
      </w:r>
      <w:r w:rsidR="005D5590" w:rsidRPr="007E2E22">
        <w:rPr>
          <w:rFonts w:ascii="Times New Roman" w:hAnsi="Times New Roman" w:cs="Times New Roman"/>
          <w:bCs/>
          <w:sz w:val="24"/>
          <w:szCs w:val="24"/>
        </w:rPr>
        <w:t>етности (пояснительной записке).</w:t>
      </w:r>
    </w:p>
    <w:p w:rsidR="00C35125" w:rsidRPr="007E2E22" w:rsidRDefault="00C35125" w:rsidP="00CE2F66">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1.2</w:t>
      </w:r>
      <w:r w:rsidR="00F15D8C" w:rsidRPr="007E2E22">
        <w:rPr>
          <w:rFonts w:ascii="Times New Roman" w:hAnsi="Times New Roman" w:cs="Times New Roman"/>
          <w:sz w:val="24"/>
          <w:szCs w:val="24"/>
        </w:rPr>
        <w:t>1</w:t>
      </w:r>
      <w:r w:rsidR="00CE2F66" w:rsidRPr="007E2E22">
        <w:rPr>
          <w:rFonts w:ascii="Times New Roman" w:hAnsi="Times New Roman" w:cs="Times New Roman"/>
          <w:sz w:val="24"/>
          <w:szCs w:val="24"/>
        </w:rPr>
        <w:t>.1.</w:t>
      </w:r>
      <w:r w:rsidRPr="007E2E22">
        <w:rPr>
          <w:rFonts w:ascii="Times New Roman" w:hAnsi="Times New Roman" w:cs="Times New Roman"/>
          <w:sz w:val="24"/>
          <w:szCs w:val="24"/>
        </w:rPr>
        <w:t xml:space="preserve">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Pr="007E2E22">
        <w:rPr>
          <w:rFonts w:ascii="Times New Roman" w:hAnsi="Times New Roman" w:cs="Times New Roman"/>
          <w:bCs/>
          <w:sz w:val="24"/>
          <w:szCs w:val="24"/>
        </w:rPr>
        <w:t>главным бухгалтером п</w:t>
      </w:r>
      <w:r w:rsidR="005D5590" w:rsidRPr="007E2E22">
        <w:rPr>
          <w:rFonts w:ascii="Times New Roman" w:hAnsi="Times New Roman" w:cs="Times New Roman"/>
          <w:bCs/>
          <w:sz w:val="24"/>
          <w:szCs w:val="24"/>
        </w:rPr>
        <w:t xml:space="preserve">о согласованию с руководителем </w:t>
      </w:r>
      <w:r w:rsidRPr="007E2E22">
        <w:rPr>
          <w:rFonts w:ascii="Times New Roman" w:hAnsi="Times New Roman" w:cs="Times New Roman"/>
          <w:sz w:val="24"/>
          <w:szCs w:val="24"/>
        </w:rPr>
        <w:t>на основании письменного обоснования такого решения.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1.2</w:t>
      </w:r>
      <w:r w:rsidR="00F15D8C" w:rsidRPr="007E2E22">
        <w:rPr>
          <w:rFonts w:ascii="Times New Roman" w:hAnsi="Times New Roman" w:cs="Times New Roman"/>
          <w:sz w:val="24"/>
          <w:szCs w:val="24"/>
        </w:rPr>
        <w:t>1</w:t>
      </w:r>
      <w:r w:rsidR="00B85A05" w:rsidRPr="007E2E22">
        <w:rPr>
          <w:rFonts w:ascii="Times New Roman" w:hAnsi="Times New Roman" w:cs="Times New Roman"/>
          <w:sz w:val="24"/>
          <w:szCs w:val="24"/>
        </w:rPr>
        <w:t>.2</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Существенность события по</w:t>
      </w:r>
      <w:r w:rsidR="005D5590" w:rsidRPr="007E2E22">
        <w:rPr>
          <w:rFonts w:ascii="Times New Roman" w:hAnsi="Times New Roman" w:cs="Times New Roman"/>
          <w:sz w:val="24"/>
          <w:szCs w:val="24"/>
        </w:rPr>
        <w:t xml:space="preserve">сле отчетной даты определяется </w:t>
      </w:r>
      <w:r w:rsidRPr="007E2E22">
        <w:rPr>
          <w:rFonts w:ascii="Times New Roman" w:hAnsi="Times New Roman" w:cs="Times New Roman"/>
          <w:bCs/>
          <w:sz w:val="24"/>
          <w:szCs w:val="24"/>
        </w:rPr>
        <w:t> исходя из величины и характера соответствующей статьи (статей) бухгалтерской отчетности в каждом конкретном случае главным бухгалтером по согласова</w:t>
      </w:r>
      <w:r w:rsidR="005D5590" w:rsidRPr="007E2E22">
        <w:rPr>
          <w:rFonts w:ascii="Times New Roman" w:hAnsi="Times New Roman" w:cs="Times New Roman"/>
          <w:bCs/>
          <w:sz w:val="24"/>
          <w:szCs w:val="24"/>
        </w:rPr>
        <w:t>нию с руководителем, иным лицом</w:t>
      </w:r>
      <w:r w:rsidRPr="007E2E22">
        <w:rPr>
          <w:rFonts w:ascii="Times New Roman" w:hAnsi="Times New Roman" w:cs="Times New Roman"/>
          <w:bCs/>
          <w:sz w:val="24"/>
          <w:szCs w:val="24"/>
        </w:rPr>
        <w:t xml:space="preserve"> на основании письменного обоснования такого решения</w:t>
      </w:r>
      <w:proofErr w:type="gramStart"/>
      <w:r w:rsidRPr="007E2E22">
        <w:rPr>
          <w:rFonts w:ascii="Times New Roman" w:hAnsi="Times New Roman" w:cs="Times New Roman"/>
          <w:bCs/>
          <w:sz w:val="24"/>
          <w:szCs w:val="24"/>
        </w:rPr>
        <w:t>;</w:t>
      </w:r>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17, 67 федерального стандарта «Концептуальные основы ...», п. 6 Инструкции № 157н)</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1.2</w:t>
      </w:r>
      <w:r w:rsidR="00F15D8C" w:rsidRPr="007E2E22">
        <w:rPr>
          <w:rFonts w:ascii="Times New Roman" w:hAnsi="Times New Roman" w:cs="Times New Roman"/>
          <w:sz w:val="24"/>
          <w:szCs w:val="24"/>
        </w:rPr>
        <w:t>2</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 xml:space="preserve">Построчный перевод первичных учетных документов, составленных на иностранных языках, осуществляется </w:t>
      </w:r>
      <w:r w:rsidRPr="007E2E22">
        <w:rPr>
          <w:rFonts w:ascii="Times New Roman" w:hAnsi="Times New Roman" w:cs="Times New Roman"/>
          <w:bCs/>
          <w:sz w:val="24"/>
          <w:szCs w:val="24"/>
        </w:rPr>
        <w:t xml:space="preserve">специалистом </w:t>
      </w:r>
      <w:r w:rsidR="00F15D8C" w:rsidRPr="007E2E22">
        <w:rPr>
          <w:rFonts w:ascii="Times New Roman" w:hAnsi="Times New Roman" w:cs="Times New Roman"/>
          <w:bCs/>
          <w:sz w:val="24"/>
          <w:szCs w:val="24"/>
        </w:rPr>
        <w:t xml:space="preserve">Администрации </w:t>
      </w:r>
      <w:r w:rsidR="00C07197" w:rsidRPr="007E2E22">
        <w:rPr>
          <w:rFonts w:ascii="Times New Roman" w:hAnsi="Times New Roman" w:cs="Times New Roman"/>
          <w:bCs/>
          <w:sz w:val="24"/>
          <w:szCs w:val="24"/>
        </w:rPr>
        <w:t>Зуй</w:t>
      </w:r>
      <w:r w:rsidR="0041007F" w:rsidRPr="007E2E22">
        <w:rPr>
          <w:rFonts w:ascii="Times New Roman" w:hAnsi="Times New Roman" w:cs="Times New Roman"/>
          <w:bCs/>
          <w:sz w:val="24"/>
          <w:szCs w:val="24"/>
        </w:rPr>
        <w:t>ского</w:t>
      </w:r>
      <w:r w:rsidR="00F15D8C" w:rsidRPr="007E2E22">
        <w:rPr>
          <w:rFonts w:ascii="Times New Roman" w:hAnsi="Times New Roman" w:cs="Times New Roman"/>
          <w:bCs/>
          <w:sz w:val="24"/>
          <w:szCs w:val="24"/>
        </w:rPr>
        <w:t xml:space="preserve"> сельского поселения Белогорского района Республики Крым</w:t>
      </w:r>
      <w:proofErr w:type="gramStart"/>
      <w:r w:rsidR="00F15D8C" w:rsidRPr="007E2E22">
        <w:rPr>
          <w:rFonts w:ascii="Times New Roman" w:hAnsi="Times New Roman" w:cs="Times New Roman"/>
          <w:bCs/>
          <w:sz w:val="24"/>
          <w:szCs w:val="24"/>
        </w:rPr>
        <w:t>.</w:t>
      </w:r>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 31 Стандарта «Концептуальные основы», п. 13 Инструкции № 157н)</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1.2</w:t>
      </w:r>
      <w:r w:rsidR="00F15D8C" w:rsidRPr="007E2E22">
        <w:rPr>
          <w:rFonts w:ascii="Times New Roman" w:hAnsi="Times New Roman" w:cs="Times New Roman"/>
          <w:sz w:val="24"/>
          <w:szCs w:val="24"/>
        </w:rPr>
        <w:t>3</w:t>
      </w:r>
      <w:r w:rsidR="00CE2F66" w:rsidRPr="007E2E22">
        <w:rPr>
          <w:rFonts w:ascii="Times New Roman" w:hAnsi="Times New Roman" w:cs="Times New Roman"/>
          <w:sz w:val="24"/>
          <w:szCs w:val="24"/>
        </w:rPr>
        <w:t>.</w:t>
      </w:r>
      <w:r w:rsidRPr="007E2E22">
        <w:rPr>
          <w:rFonts w:ascii="Times New Roman" w:hAnsi="Times New Roman" w:cs="Times New Roman"/>
          <w:sz w:val="24"/>
          <w:szCs w:val="24"/>
        </w:rPr>
        <w:t xml:space="preserve">В табеле учета использования рабочего времени (ф. 0504421) регистрируются </w:t>
      </w:r>
      <w:r w:rsidRPr="007E2E22">
        <w:rPr>
          <w:rFonts w:ascii="Times New Roman" w:hAnsi="Times New Roman" w:cs="Times New Roman"/>
          <w:bCs/>
          <w:sz w:val="24"/>
          <w:szCs w:val="24"/>
        </w:rPr>
        <w:t>случаи отклонений от нормального использования рабочего времени, установленного правилами внутреннего трудового распорядка</w:t>
      </w:r>
      <w:proofErr w:type="gramStart"/>
      <w:r w:rsidRPr="007E2E22">
        <w:rPr>
          <w:rFonts w:ascii="Times New Roman" w:hAnsi="Times New Roman" w:cs="Times New Roman"/>
          <w:bCs/>
          <w:sz w:val="24"/>
          <w:szCs w:val="24"/>
        </w:rPr>
        <w:t>.</w:t>
      </w:r>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gramStart"/>
      <w:r w:rsidRPr="007E2E22">
        <w:rPr>
          <w:rFonts w:ascii="Times New Roman" w:hAnsi="Times New Roman" w:cs="Times New Roman"/>
          <w:sz w:val="24"/>
          <w:szCs w:val="24"/>
        </w:rPr>
        <w:t>Методические указания, утвержденными Приказом № 52н, письмо Минфина России от 02.06.2016 № 02-06-10/32007)</w:t>
      </w:r>
      <w:proofErr w:type="gramEnd"/>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6" w:name="sub_1008"/>
    </w:p>
    <w:bookmarkEnd w:id="6"/>
    <w:p w:rsidR="00C35125" w:rsidRPr="007E2E22" w:rsidRDefault="00CE2F66" w:rsidP="0027599C">
      <w:pPr>
        <w:autoSpaceDE w:val="0"/>
        <w:autoSpaceDN w:val="0"/>
        <w:adjustRightInd w:val="0"/>
        <w:spacing w:after="0" w:line="0" w:lineRule="atLeast"/>
        <w:jc w:val="center"/>
        <w:outlineLvl w:val="0"/>
        <w:rPr>
          <w:rFonts w:ascii="Times New Roman" w:hAnsi="Times New Roman" w:cs="Times New Roman"/>
          <w:b/>
          <w:bCs/>
          <w:sz w:val="24"/>
          <w:szCs w:val="24"/>
        </w:rPr>
      </w:pPr>
      <w:r w:rsidRPr="007E2E22">
        <w:rPr>
          <w:rFonts w:ascii="Times New Roman" w:hAnsi="Times New Roman" w:cs="Times New Roman"/>
          <w:b/>
          <w:bCs/>
          <w:sz w:val="24"/>
          <w:szCs w:val="24"/>
        </w:rPr>
        <w:t>2.</w:t>
      </w:r>
      <w:r w:rsidR="00C35125" w:rsidRPr="007E2E22">
        <w:rPr>
          <w:rFonts w:ascii="Times New Roman" w:hAnsi="Times New Roman" w:cs="Times New Roman"/>
          <w:b/>
          <w:bCs/>
          <w:sz w:val="24"/>
          <w:szCs w:val="24"/>
        </w:rPr>
        <w:t>Учет нефинансовых активов</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2.1.</w:t>
      </w:r>
      <w:r w:rsidR="00C35125" w:rsidRPr="007E2E22">
        <w:rPr>
          <w:rFonts w:ascii="Times New Roman" w:hAnsi="Times New Roman" w:cs="Times New Roman"/>
          <w:sz w:val="24"/>
          <w:szCs w:val="24"/>
        </w:rPr>
        <w:t>Выдача и использование доверенностей на получение товарно-материальных ценностей осуществляется в соответствии с Положением (Приложение № </w:t>
      </w:r>
      <w:r w:rsidR="00924A2F" w:rsidRPr="007E2E22">
        <w:rPr>
          <w:rFonts w:ascii="Times New Roman" w:hAnsi="Times New Roman" w:cs="Times New Roman"/>
          <w:sz w:val="24"/>
          <w:szCs w:val="24"/>
        </w:rPr>
        <w:t>1</w:t>
      </w:r>
      <w:r w:rsidR="008401FB" w:rsidRPr="007E2E22">
        <w:rPr>
          <w:rFonts w:ascii="Times New Roman" w:hAnsi="Times New Roman" w:cs="Times New Roman"/>
          <w:sz w:val="24"/>
          <w:szCs w:val="24"/>
        </w:rPr>
        <w:t>2</w:t>
      </w:r>
      <w:r w:rsidR="00C35125" w:rsidRPr="007E2E22">
        <w:rPr>
          <w:rFonts w:ascii="Times New Roman" w:hAnsi="Times New Roman" w:cs="Times New Roman"/>
          <w:sz w:val="24"/>
          <w:szCs w:val="24"/>
        </w:rPr>
        <w:t>). Данным положением также определяется перечень должностных лиц, имеющих право:</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подписи доверенностей;</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получения доверенностей.</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7" w:name="sub_220"/>
      <w:r w:rsidRPr="007E2E22">
        <w:rPr>
          <w:rFonts w:ascii="Times New Roman" w:hAnsi="Times New Roman" w:cs="Times New Roman"/>
          <w:sz w:val="24"/>
          <w:szCs w:val="24"/>
        </w:rPr>
        <w:t>2.2.</w:t>
      </w:r>
      <w:r w:rsidR="00C35125" w:rsidRPr="007E2E22">
        <w:rPr>
          <w:rFonts w:ascii="Times New Roman" w:hAnsi="Times New Roman" w:cs="Times New Roman"/>
          <w:sz w:val="24"/>
          <w:szCs w:val="24"/>
        </w:rPr>
        <w:t>При поступлении объектов нефинансовых активов, полученных в рамках необменных операций, в том числе в порядке:</w:t>
      </w:r>
    </w:p>
    <w:bookmarkEnd w:id="7"/>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дарения (безвозмездного получения);</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принятия выморочного имущества;</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получения объектов по распоряжению собственника без указания стоимостных оценок;</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при выявлении объектов, созданных в рамках ремонтных работ;</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при выявлении в ходе инвентаризации неучтенных объектов, по которым утрачены приходные документы,</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Справедливая стоимость нефинансовых активов может определяться следующим образом:</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35125" w:rsidRPr="007E2E22">
        <w:rPr>
          <w:rFonts w:ascii="Times New Roman" w:hAnsi="Times New Roman" w:cs="Times New Roman"/>
          <w:sz w:val="24"/>
          <w:szCs w:val="24"/>
        </w:rPr>
        <w:t>для объектов недвижимости, подлежащих государственной регистрации - на основании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 xml:space="preserve">- оценки, произведенной в соответствии с положениями </w:t>
      </w:r>
      <w:r w:rsidRPr="007E2E22">
        <w:rPr>
          <w:rFonts w:ascii="Times New Roman" w:hAnsi="Times New Roman" w:cs="Times New Roman"/>
          <w:sz w:val="24"/>
          <w:szCs w:val="24"/>
        </w:rPr>
        <w:t>Федерального закона</w:t>
      </w:r>
      <w:r w:rsidRPr="007E2E22">
        <w:rPr>
          <w:rFonts w:ascii="Times New Roman" w:hAnsi="Times New Roman" w:cs="Times New Roman"/>
          <w:bCs/>
          <w:sz w:val="24"/>
          <w:szCs w:val="24"/>
        </w:rPr>
        <w:t xml:space="preserve"> от 29.07.1998 г. № 135-ФЗ «Об оценочной деятельности в Российской Федерации»;</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w:t>
      </w:r>
      <w:r w:rsidR="00C35125" w:rsidRPr="007E2E22">
        <w:rPr>
          <w:rFonts w:ascii="Times New Roman" w:hAnsi="Times New Roman" w:cs="Times New Roman"/>
          <w:sz w:val="24"/>
          <w:szCs w:val="24"/>
        </w:rPr>
        <w:t>для иных объектов (ранее не эксплуатировавшихся) - на основании:</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данных о ценах на аналогичные материальные ценности, полученных в письменной форме от организаций-изготовителей;</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сведений об уровне цен из открытых источников информации;</w:t>
      </w:r>
    </w:p>
    <w:p w:rsidR="00C35125" w:rsidRPr="007E2E22" w:rsidRDefault="00364E3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экспертных заключений (при условии документального подтверждения квалификации экспертов) о стоимости отдельных (аналогичных) объектов;</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w:t>
      </w:r>
      <w:r w:rsidR="00364E3F" w:rsidRPr="007E2E22">
        <w:rPr>
          <w:rFonts w:ascii="Times New Roman" w:hAnsi="Times New Roman" w:cs="Times New Roman"/>
          <w:sz w:val="24"/>
          <w:szCs w:val="24"/>
        </w:rPr>
        <w:t>)</w:t>
      </w:r>
      <w:r w:rsidRPr="007E2E22">
        <w:rPr>
          <w:rFonts w:ascii="Times New Roman" w:hAnsi="Times New Roman" w:cs="Times New Roman"/>
          <w:sz w:val="24"/>
          <w:szCs w:val="24"/>
        </w:rPr>
        <w:t>для иных объектов (бывших в эксплуатации) - на основании:</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 xml:space="preserve">сведений </w:t>
      </w:r>
      <w:proofErr w:type="gramStart"/>
      <w:r w:rsidR="00C35125" w:rsidRPr="007E2E22">
        <w:rPr>
          <w:rFonts w:ascii="Times New Roman" w:hAnsi="Times New Roman" w:cs="Times New Roman"/>
          <w:bCs/>
          <w:sz w:val="24"/>
          <w:szCs w:val="24"/>
        </w:rPr>
        <w:t>об уровне цен из открытых источников информации с применением поправочных коэффициентов в зависимости от состояния</w:t>
      </w:r>
      <w:proofErr w:type="gramEnd"/>
      <w:r w:rsidR="00C35125" w:rsidRPr="007E2E22">
        <w:rPr>
          <w:rFonts w:ascii="Times New Roman" w:hAnsi="Times New Roman" w:cs="Times New Roman"/>
          <w:bCs/>
          <w:sz w:val="24"/>
          <w:szCs w:val="24"/>
        </w:rPr>
        <w:t xml:space="preserve"> оцениваемого объекта;</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открытой информации о продаже аналогичных объектов;</w:t>
      </w:r>
    </w:p>
    <w:p w:rsidR="00C35125" w:rsidRPr="007E2E22" w:rsidRDefault="00453F9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экспертных заключений (при условии документального подтверждения квалификации экспертов)</w:t>
      </w:r>
      <w:proofErr w:type="gramStart"/>
      <w:r w:rsidR="00C35125" w:rsidRPr="007E2E22">
        <w:rPr>
          <w:rFonts w:ascii="Times New Roman" w:hAnsi="Times New Roman" w:cs="Times New Roman"/>
          <w:bCs/>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 xml:space="preserve">Основание: </w:t>
      </w:r>
      <w:proofErr w:type="spellStart"/>
      <w:r w:rsidR="00C35125" w:rsidRPr="007E2E22">
        <w:rPr>
          <w:rFonts w:ascii="Times New Roman" w:hAnsi="Times New Roman" w:cs="Times New Roman"/>
          <w:sz w:val="24"/>
          <w:szCs w:val="24"/>
        </w:rPr>
        <w:t>п.п</w:t>
      </w:r>
      <w:proofErr w:type="spellEnd"/>
      <w:r w:rsidR="00C35125" w:rsidRPr="007E2E22">
        <w:rPr>
          <w:rFonts w:ascii="Times New Roman" w:hAnsi="Times New Roman" w:cs="Times New Roman"/>
          <w:sz w:val="24"/>
          <w:szCs w:val="24"/>
        </w:rPr>
        <w:t>. 25, 31, 106, 357 Инструкции № 157н, п.п. 54, 59 стандарта «Концептуальные основы...», п.п. 7, 22 стандарта «Основные средства»)</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8" w:name="sub_230"/>
      <w:r w:rsidRPr="007E2E22">
        <w:rPr>
          <w:rFonts w:ascii="Times New Roman" w:hAnsi="Times New Roman" w:cs="Times New Roman"/>
          <w:sz w:val="24"/>
          <w:szCs w:val="24"/>
        </w:rPr>
        <w:t>2.3.</w:t>
      </w:r>
      <w:r w:rsidR="00C35125" w:rsidRPr="007E2E22">
        <w:rPr>
          <w:rFonts w:ascii="Times New Roman" w:hAnsi="Times New Roman" w:cs="Times New Roman"/>
          <w:sz w:val="24"/>
          <w:szCs w:val="24"/>
        </w:rPr>
        <w:t>При частичной ликвидации (</w:t>
      </w:r>
      <w:proofErr w:type="spellStart"/>
      <w:r w:rsidR="00C35125" w:rsidRPr="007E2E22">
        <w:rPr>
          <w:rFonts w:ascii="Times New Roman" w:hAnsi="Times New Roman" w:cs="Times New Roman"/>
          <w:sz w:val="24"/>
          <w:szCs w:val="24"/>
        </w:rPr>
        <w:t>разукомплектации</w:t>
      </w:r>
      <w:proofErr w:type="spellEnd"/>
      <w:r w:rsidR="00C35125" w:rsidRPr="007E2E22">
        <w:rPr>
          <w:rFonts w:ascii="Times New Roman" w:hAnsi="Times New Roman" w:cs="Times New Roman"/>
          <w:sz w:val="24"/>
          <w:szCs w:val="24"/>
        </w:rPr>
        <w:t>) объекта нефинансовых активов расчет стоимости ликвидируемой (выделяемой) части объекта осуществляется</w:t>
      </w:r>
    </w:p>
    <w:bookmarkEnd w:id="8"/>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 процентном отношении к стоимости всего объекта, определенном комиссией по поступлению и выбытию активов;</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lastRenderedPageBreak/>
        <w:t>-</w:t>
      </w:r>
      <w:r w:rsidR="00C35125" w:rsidRPr="007E2E22">
        <w:rPr>
          <w:rFonts w:ascii="Times New Roman" w:hAnsi="Times New Roman" w:cs="Times New Roman"/>
          <w:bCs/>
          <w:sz w:val="24"/>
          <w:szCs w:val="24"/>
        </w:rPr>
        <w:t>исходя из стоимости отдельных предметов, входящих в состав сложных объектов нефинансовых активов;</w:t>
      </w:r>
    </w:p>
    <w:p w:rsidR="00C35125" w:rsidRPr="007E2E22" w:rsidRDefault="00453F9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6F079E" w:rsidRPr="007E2E22">
        <w:rPr>
          <w:rFonts w:ascii="Times New Roman" w:hAnsi="Times New Roman" w:cs="Times New Roman"/>
          <w:bCs/>
          <w:sz w:val="24"/>
          <w:szCs w:val="24"/>
        </w:rPr>
        <w:t>путем независимой оценки</w:t>
      </w:r>
      <w:proofErr w:type="gramStart"/>
      <w:r w:rsidR="006F079E" w:rsidRPr="007E2E22">
        <w:rPr>
          <w:rFonts w:ascii="Times New Roman" w:hAnsi="Times New Roman" w:cs="Times New Roman"/>
          <w:bCs/>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 xml:space="preserve">Основание: </w:t>
      </w:r>
      <w:proofErr w:type="spellStart"/>
      <w:r w:rsidR="00C35125" w:rsidRPr="007E2E22">
        <w:rPr>
          <w:rFonts w:ascii="Times New Roman" w:hAnsi="Times New Roman" w:cs="Times New Roman"/>
          <w:sz w:val="24"/>
          <w:szCs w:val="24"/>
        </w:rPr>
        <w:t>п.п</w:t>
      </w:r>
      <w:proofErr w:type="spellEnd"/>
      <w:r w:rsidR="00C35125" w:rsidRPr="007E2E22">
        <w:rPr>
          <w:rFonts w:ascii="Times New Roman" w:hAnsi="Times New Roman" w:cs="Times New Roman"/>
          <w:sz w:val="24"/>
          <w:szCs w:val="24"/>
        </w:rPr>
        <w:t>. 27, 51, 85 Инструкции № 157н)</w:t>
      </w:r>
    </w:p>
    <w:p w:rsidR="00C35125" w:rsidRPr="007E2E22" w:rsidRDefault="00453F95" w:rsidP="005B31C5">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2.4.</w:t>
      </w:r>
      <w:r w:rsidR="00C35125" w:rsidRPr="007E2E22">
        <w:rPr>
          <w:rFonts w:ascii="Times New Roman" w:hAnsi="Times New Roman" w:cs="Times New Roman"/>
          <w:sz w:val="24"/>
          <w:szCs w:val="24"/>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C35125" w:rsidRPr="007E2E22">
        <w:rPr>
          <w:rFonts w:ascii="Times New Roman" w:hAnsi="Times New Roman" w:cs="Times New Roman"/>
          <w:b/>
          <w:sz w:val="24"/>
          <w:szCs w:val="24"/>
        </w:rPr>
        <w:t>(Приложение № </w:t>
      </w:r>
      <w:r w:rsidR="00B56F4E" w:rsidRPr="007E2E22">
        <w:rPr>
          <w:rFonts w:ascii="Times New Roman" w:hAnsi="Times New Roman" w:cs="Times New Roman"/>
          <w:b/>
          <w:sz w:val="24"/>
          <w:szCs w:val="24"/>
        </w:rPr>
        <w:t>2.6</w:t>
      </w:r>
      <w:r w:rsidR="00C35125" w:rsidRPr="007E2E22">
        <w:rPr>
          <w:rFonts w:ascii="Times New Roman" w:hAnsi="Times New Roman" w:cs="Times New Roman"/>
          <w:b/>
          <w:sz w:val="24"/>
          <w:szCs w:val="24"/>
        </w:rPr>
        <w:t>),</w:t>
      </w:r>
      <w:r w:rsidR="00C35125" w:rsidRPr="007E2E22">
        <w:rPr>
          <w:rFonts w:ascii="Times New Roman" w:hAnsi="Times New Roman" w:cs="Times New Roman"/>
          <w:sz w:val="24"/>
          <w:szCs w:val="24"/>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w:t>
      </w:r>
      <w:proofErr w:type="gramEnd"/>
      <w:r w:rsidR="00C35125" w:rsidRPr="007E2E22">
        <w:rPr>
          <w:rFonts w:ascii="Times New Roman" w:hAnsi="Times New Roman" w:cs="Times New Roman"/>
          <w:sz w:val="24"/>
          <w:szCs w:val="24"/>
        </w:rPr>
        <w:t xml:space="preserve"> 02 «Материальные ценности, принятые на хранение»</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335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w:t>
      </w:r>
      <w:r w:rsidR="00AB5B58" w:rsidRPr="007E2E22">
        <w:rPr>
          <w:rFonts w:ascii="Times New Roman" w:hAnsi="Times New Roman" w:cs="Times New Roman"/>
          <w:sz w:val="24"/>
          <w:szCs w:val="24"/>
        </w:rPr>
        <w:t>5</w:t>
      </w:r>
      <w:r w:rsidR="00453F95" w:rsidRPr="007E2E22">
        <w:rPr>
          <w:rFonts w:ascii="Times New Roman" w:hAnsi="Times New Roman" w:cs="Times New Roman"/>
          <w:sz w:val="24"/>
          <w:szCs w:val="24"/>
        </w:rPr>
        <w:t>.</w:t>
      </w:r>
      <w:r w:rsidRPr="007E2E22">
        <w:rPr>
          <w:rFonts w:ascii="Times New Roman" w:hAnsi="Times New Roman" w:cs="Times New Roman"/>
          <w:sz w:val="24"/>
          <w:szCs w:val="24"/>
        </w:rPr>
        <w:t>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п.п. 220 Инструкции № 157н)</w:t>
      </w:r>
    </w:p>
    <w:p w:rsidR="00C35125" w:rsidRPr="007E2E22" w:rsidRDefault="00AB5B58"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9" w:name="sub_208"/>
      <w:r w:rsidRPr="007E2E22">
        <w:rPr>
          <w:rFonts w:ascii="Times New Roman" w:hAnsi="Times New Roman" w:cs="Times New Roman"/>
          <w:sz w:val="24"/>
          <w:szCs w:val="24"/>
        </w:rPr>
        <w:t>2.6</w:t>
      </w:r>
      <w:r w:rsidR="00453F95" w:rsidRPr="007E2E22">
        <w:rPr>
          <w:rFonts w:ascii="Times New Roman" w:hAnsi="Times New Roman" w:cs="Times New Roman"/>
          <w:sz w:val="24"/>
          <w:szCs w:val="24"/>
        </w:rPr>
        <w:t>.</w:t>
      </w:r>
      <w:r w:rsidR="00C35125" w:rsidRPr="007E2E22">
        <w:rPr>
          <w:rFonts w:ascii="Times New Roman" w:hAnsi="Times New Roman" w:cs="Times New Roman"/>
          <w:sz w:val="24"/>
          <w:szCs w:val="24"/>
        </w:rPr>
        <w:t>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bookmarkEnd w:id="9"/>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C35125" w:rsidRPr="007E2E22" w:rsidRDefault="00AB5B58"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2.7</w:t>
      </w:r>
      <w:r w:rsidR="00453F95" w:rsidRPr="007E2E22">
        <w:rPr>
          <w:rFonts w:ascii="Times New Roman" w:hAnsi="Times New Roman" w:cs="Times New Roman"/>
          <w:sz w:val="24"/>
          <w:szCs w:val="24"/>
        </w:rPr>
        <w:t>.</w:t>
      </w:r>
      <w:r w:rsidR="00C35125" w:rsidRPr="007E2E22">
        <w:rPr>
          <w:rFonts w:ascii="Times New Roman" w:hAnsi="Times New Roman" w:cs="Times New Roman"/>
          <w:sz w:val="24"/>
          <w:szCs w:val="24"/>
        </w:rPr>
        <w:t>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w:t>
      </w:r>
      <w:r w:rsidR="00AB5B58" w:rsidRPr="007E2E22">
        <w:rPr>
          <w:rFonts w:ascii="Times New Roman" w:hAnsi="Times New Roman" w:cs="Times New Roman"/>
          <w:sz w:val="24"/>
          <w:szCs w:val="24"/>
        </w:rPr>
        <w:t>8</w:t>
      </w:r>
      <w:r w:rsidR="00453F95" w:rsidRPr="007E2E22">
        <w:rPr>
          <w:rFonts w:ascii="Times New Roman" w:hAnsi="Times New Roman" w:cs="Times New Roman"/>
          <w:sz w:val="24"/>
          <w:szCs w:val="24"/>
        </w:rPr>
        <w:t>.</w:t>
      </w:r>
      <w:r w:rsidRPr="007E2E22">
        <w:rPr>
          <w:rFonts w:ascii="Times New Roman" w:hAnsi="Times New Roman" w:cs="Times New Roman"/>
          <w:sz w:val="24"/>
          <w:szCs w:val="24"/>
        </w:rPr>
        <w:t>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письма Минфина России от 02.11.2016 № 02-07-05/64116, от 08.07.2016 № 09-04-07/40283, от 17.10.2011 № 02-03-09/4607)</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w:t>
      </w:r>
      <w:r w:rsidR="00AB5B58" w:rsidRPr="007E2E22">
        <w:rPr>
          <w:rFonts w:ascii="Times New Roman" w:hAnsi="Times New Roman" w:cs="Times New Roman"/>
          <w:sz w:val="24"/>
          <w:szCs w:val="24"/>
        </w:rPr>
        <w:t>9</w:t>
      </w:r>
      <w:r w:rsidR="00453F95" w:rsidRPr="007E2E22">
        <w:rPr>
          <w:rFonts w:ascii="Times New Roman" w:hAnsi="Times New Roman" w:cs="Times New Roman"/>
          <w:sz w:val="24"/>
          <w:szCs w:val="24"/>
        </w:rPr>
        <w:t>.</w:t>
      </w:r>
      <w:r w:rsidRPr="007E2E22">
        <w:rPr>
          <w:rFonts w:ascii="Times New Roman" w:hAnsi="Times New Roman" w:cs="Times New Roman"/>
          <w:sz w:val="24"/>
          <w:szCs w:val="24"/>
        </w:rPr>
        <w:t>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Если перемещение между группами и (или) видами имущества обусловлено необходимостью исправления ошибки прошлых лет, то используется счет</w:t>
      </w:r>
      <w:r w:rsidR="006F079E" w:rsidRPr="007E2E22">
        <w:rPr>
          <w:rFonts w:ascii="Times New Roman" w:hAnsi="Times New Roman" w:cs="Times New Roman"/>
          <w:sz w:val="24"/>
          <w:szCs w:val="24"/>
        </w:rPr>
        <w:t>а</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sz w:val="24"/>
          <w:szCs w:val="24"/>
        </w:rPr>
        <w:t>0 304 06 000</w:t>
      </w:r>
      <w:r w:rsidR="00C35125" w:rsidRPr="007E2E22">
        <w:rPr>
          <w:rFonts w:ascii="Times New Roman" w:hAnsi="Times New Roman" w:cs="Times New Roman"/>
          <w:bCs/>
          <w:sz w:val="24"/>
          <w:szCs w:val="24"/>
        </w:rPr>
        <w:t xml:space="preserve"> «Расчеты с прочими кредиторами»;</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sz w:val="24"/>
          <w:szCs w:val="24"/>
        </w:rPr>
        <w:t>0 401 10 172</w:t>
      </w:r>
      <w:r w:rsidR="00C35125" w:rsidRPr="007E2E22">
        <w:rPr>
          <w:rFonts w:ascii="Times New Roman" w:hAnsi="Times New Roman" w:cs="Times New Roman"/>
          <w:bCs/>
          <w:sz w:val="24"/>
          <w:szCs w:val="24"/>
        </w:rPr>
        <w:t xml:space="preserve"> «Доходы от операций с активами»</w:t>
      </w:r>
      <w:r w:rsidR="006F079E" w:rsidRPr="007E2E22">
        <w:rPr>
          <w:rFonts w:ascii="Times New Roman" w:hAnsi="Times New Roman" w:cs="Times New Roman"/>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2.1</w:t>
      </w:r>
      <w:r w:rsidR="00AB5B58" w:rsidRPr="007E2E22">
        <w:rPr>
          <w:rFonts w:ascii="Times New Roman" w:hAnsi="Times New Roman" w:cs="Times New Roman"/>
          <w:sz w:val="24"/>
          <w:szCs w:val="24"/>
        </w:rPr>
        <w:t>0</w:t>
      </w:r>
      <w:r w:rsidR="00453F95" w:rsidRPr="007E2E22">
        <w:rPr>
          <w:rFonts w:ascii="Times New Roman" w:hAnsi="Times New Roman" w:cs="Times New Roman"/>
          <w:sz w:val="24"/>
          <w:szCs w:val="24"/>
        </w:rPr>
        <w:t>.</w:t>
      </w:r>
      <w:r w:rsidRPr="007E2E22">
        <w:rPr>
          <w:rFonts w:ascii="Times New Roman" w:hAnsi="Times New Roman" w:cs="Times New Roman"/>
          <w:sz w:val="24"/>
          <w:szCs w:val="24"/>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7E2E22">
        <w:rPr>
          <w:rFonts w:ascii="Times New Roman" w:hAnsi="Times New Roman" w:cs="Times New Roman"/>
          <w:sz w:val="24"/>
          <w:szCs w:val="24"/>
        </w:rPr>
        <w:t>реклассификация</w:t>
      </w:r>
      <w:proofErr w:type="spellEnd"/>
      <w:r w:rsidRPr="007E2E22">
        <w:rPr>
          <w:rFonts w:ascii="Times New Roman" w:hAnsi="Times New Roman" w:cs="Times New Roman"/>
          <w:sz w:val="24"/>
          <w:szCs w:val="24"/>
        </w:rPr>
        <w:t>)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 02-07-07/83464</w:t>
      </w:r>
      <w:proofErr w:type="gramEnd"/>
      <w:r w:rsidRPr="007E2E22">
        <w:rPr>
          <w:rFonts w:ascii="Times New Roman" w:hAnsi="Times New Roman" w:cs="Times New Roman"/>
          <w:sz w:val="24"/>
          <w:szCs w:val="24"/>
        </w:rPr>
        <w:t xml:space="preserve">, от 15 декабря 2017 г. № 02-07-07/84237. Профессиональное суждение оформляется согласно Приложению № </w:t>
      </w:r>
      <w:r w:rsidR="00F50C25" w:rsidRPr="007E2E22">
        <w:rPr>
          <w:rFonts w:ascii="Times New Roman" w:hAnsi="Times New Roman" w:cs="Times New Roman"/>
          <w:sz w:val="24"/>
          <w:szCs w:val="24"/>
        </w:rPr>
        <w:t xml:space="preserve">2.9 </w:t>
      </w:r>
      <w:r w:rsidRPr="007E2E22">
        <w:rPr>
          <w:rFonts w:ascii="Times New Roman" w:hAnsi="Times New Roman" w:cs="Times New Roman"/>
          <w:sz w:val="24"/>
          <w:szCs w:val="24"/>
        </w:rPr>
        <w:t>.</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roofErr w:type="gramStart"/>
      <w:r w:rsidRPr="007E2E22">
        <w:rPr>
          <w:rFonts w:ascii="Times New Roman" w:hAnsi="Times New Roman" w:cs="Times New Roman"/>
          <w:sz w:val="24"/>
          <w:szCs w:val="24"/>
        </w:rPr>
        <w:t>(Основание: п. 31 стандарта «Основные средства», п.п. 12-16 стандарта «Аренда», п. 37 СГС «Представление бухгалтерской (финансовой) отчетности»</w:t>
      </w:r>
      <w:proofErr w:type="gramEnd"/>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453F95"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10" w:name="sub_200"/>
      <w:r w:rsidRPr="007E2E22">
        <w:rPr>
          <w:rFonts w:ascii="Times New Roman" w:hAnsi="Times New Roman" w:cs="Times New Roman"/>
          <w:b/>
          <w:bCs/>
          <w:sz w:val="24"/>
          <w:szCs w:val="24"/>
        </w:rPr>
        <w:t>3.</w:t>
      </w:r>
      <w:r w:rsidR="00C35125" w:rsidRPr="007E2E22">
        <w:rPr>
          <w:rFonts w:ascii="Times New Roman" w:hAnsi="Times New Roman" w:cs="Times New Roman"/>
          <w:b/>
          <w:bCs/>
          <w:sz w:val="24"/>
          <w:szCs w:val="24"/>
        </w:rPr>
        <w:t>Учет основных средств</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b/>
          <w:sz w:val="24"/>
          <w:szCs w:val="24"/>
        </w:rPr>
      </w:pPr>
      <w:bookmarkStart w:id="11" w:name="sub_21"/>
      <w:bookmarkEnd w:id="10"/>
      <w:r w:rsidRPr="007E2E22">
        <w:rPr>
          <w:rFonts w:ascii="Times New Roman" w:hAnsi="Times New Roman" w:cs="Times New Roman"/>
          <w:b/>
          <w:bCs/>
          <w:sz w:val="24"/>
          <w:szCs w:val="24"/>
        </w:rPr>
        <w:t>3.1.</w:t>
      </w:r>
      <w:r w:rsidR="00C35125" w:rsidRPr="007E2E22">
        <w:rPr>
          <w:rFonts w:ascii="Times New Roman" w:hAnsi="Times New Roman" w:cs="Times New Roman"/>
          <w:b/>
          <w:bCs/>
          <w:sz w:val="24"/>
          <w:szCs w:val="24"/>
        </w:rPr>
        <w:t>Порядок принятия объектов основных средств к учету</w:t>
      </w:r>
    </w:p>
    <w:bookmarkEnd w:id="11"/>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3.1.1.</w:t>
      </w:r>
      <w:r w:rsidR="00C35125" w:rsidRPr="007E2E22">
        <w:rPr>
          <w:rFonts w:ascii="Times New Roman" w:hAnsi="Times New Roman" w:cs="Times New Roman"/>
          <w:sz w:val="24"/>
          <w:szCs w:val="24"/>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C35125" w:rsidRPr="007E2E22" w:rsidRDefault="00453F9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3.1.2.</w:t>
      </w:r>
      <w:r w:rsidR="00C35125" w:rsidRPr="007E2E22">
        <w:rPr>
          <w:rFonts w:ascii="Times New Roman" w:hAnsi="Times New Roman" w:cs="Times New Roman"/>
          <w:sz w:val="24"/>
          <w:szCs w:val="24"/>
        </w:rPr>
        <w:t>Если из содержания документации на принимаемые к учету объекты основных сре</w:t>
      </w:r>
      <w:proofErr w:type="gramStart"/>
      <w:r w:rsidR="00C35125" w:rsidRPr="007E2E22">
        <w:rPr>
          <w:rFonts w:ascii="Times New Roman" w:hAnsi="Times New Roman" w:cs="Times New Roman"/>
          <w:sz w:val="24"/>
          <w:szCs w:val="24"/>
        </w:rPr>
        <w:t>дств сл</w:t>
      </w:r>
      <w:proofErr w:type="gramEnd"/>
      <w:r w:rsidR="00C35125" w:rsidRPr="007E2E22">
        <w:rPr>
          <w:rFonts w:ascii="Times New Roman" w:hAnsi="Times New Roman" w:cs="Times New Roman"/>
          <w:sz w:val="24"/>
          <w:szCs w:val="24"/>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00C35125" w:rsidRPr="007E2E22">
        <w:rPr>
          <w:rFonts w:ascii="Times New Roman" w:hAnsi="Times New Roman" w:cs="Times New Roman"/>
          <w:sz w:val="24"/>
          <w:szCs w:val="24"/>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C35125" w:rsidRPr="007E2E22" w:rsidRDefault="005666B3"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3.1.3.</w:t>
      </w:r>
      <w:r w:rsidR="00C35125" w:rsidRPr="007E2E22">
        <w:rPr>
          <w:rFonts w:ascii="Times New Roman" w:hAnsi="Times New Roman" w:cs="Times New Roman"/>
          <w:sz w:val="24"/>
          <w:szCs w:val="24"/>
        </w:rPr>
        <w:t>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9 стандарта «Основные средства», п. 46 Инструкции № 157н)</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12" w:name="sub_1001"/>
      <w:r w:rsidRPr="007E2E22">
        <w:rPr>
          <w:rFonts w:ascii="Times New Roman" w:hAnsi="Times New Roman" w:cs="Times New Roman"/>
          <w:sz w:val="24"/>
          <w:szCs w:val="24"/>
        </w:rPr>
        <w:t>3.1.4.</w:t>
      </w:r>
      <w:r w:rsidR="00C35125" w:rsidRPr="007E2E22">
        <w:rPr>
          <w:rFonts w:ascii="Times New Roman" w:hAnsi="Times New Roman" w:cs="Times New Roman"/>
          <w:sz w:val="24"/>
          <w:szCs w:val="24"/>
        </w:rPr>
        <w:t>Инвентарный номер</w:t>
      </w:r>
      <w:r w:rsidR="00D1711A" w:rsidRPr="007E2E22">
        <w:rPr>
          <w:rFonts w:ascii="Times New Roman" w:hAnsi="Times New Roman" w:cs="Times New Roman"/>
          <w:sz w:val="24"/>
          <w:szCs w:val="24"/>
        </w:rPr>
        <w:t xml:space="preserve"> основного средства состоит из </w:t>
      </w:r>
      <w:r w:rsidR="00C35125" w:rsidRPr="007E2E22">
        <w:rPr>
          <w:rFonts w:ascii="Times New Roman" w:hAnsi="Times New Roman" w:cs="Times New Roman"/>
          <w:sz w:val="24"/>
          <w:szCs w:val="24"/>
        </w:rPr>
        <w:t>знаков и формируется по следующим правилам:</w:t>
      </w:r>
    </w:p>
    <w:bookmarkEnd w:id="12"/>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Обособленным частям сложного инвентарного объекта или комплекса основных сре</w:t>
      </w:r>
      <w:proofErr w:type="gramStart"/>
      <w:r w:rsidRPr="007E2E22">
        <w:rPr>
          <w:rFonts w:ascii="Times New Roman" w:hAnsi="Times New Roman" w:cs="Times New Roman"/>
          <w:sz w:val="24"/>
          <w:szCs w:val="24"/>
        </w:rPr>
        <w:t>дств пр</w:t>
      </w:r>
      <w:proofErr w:type="gramEnd"/>
      <w:r w:rsidRPr="007E2E22">
        <w:rPr>
          <w:rFonts w:ascii="Times New Roman" w:hAnsi="Times New Roman" w:cs="Times New Roman"/>
          <w:sz w:val="24"/>
          <w:szCs w:val="24"/>
        </w:rPr>
        <w:t>исваивается инвентарный номер единицы учета (инвентарного объекта), дополненный цифровым индексом.</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Регистрация инвентарных номеров основных средств ведется в</w:t>
      </w:r>
      <w:r w:rsidR="00D1711A" w:rsidRPr="007E2E22">
        <w:rPr>
          <w:rFonts w:ascii="Times New Roman" w:hAnsi="Times New Roman" w:cs="Times New Roman"/>
          <w:sz w:val="24"/>
          <w:szCs w:val="24"/>
        </w:rPr>
        <w:t xml:space="preserve"> рублях</w:t>
      </w:r>
      <w:r w:rsidRPr="007E2E22">
        <w:rPr>
          <w:rFonts w:ascii="Times New Roman" w:hAnsi="Times New Roman" w:cs="Times New Roman"/>
          <w:sz w:val="24"/>
          <w:szCs w:val="24"/>
        </w:rPr>
        <w:t xml:space="preserve">. Ответственный за присвоение и регистрацию инвентарных номеров вновь поступающим объектам основных </w:t>
      </w:r>
      <w:r w:rsidR="00BA7B51" w:rsidRPr="007E2E22">
        <w:rPr>
          <w:rFonts w:ascii="Times New Roman" w:hAnsi="Times New Roman" w:cs="Times New Roman"/>
          <w:sz w:val="24"/>
          <w:szCs w:val="24"/>
        </w:rPr>
        <w:t>–</w:t>
      </w:r>
      <w:r w:rsidRPr="007E2E22">
        <w:rPr>
          <w:rFonts w:ascii="Times New Roman" w:hAnsi="Times New Roman" w:cs="Times New Roman"/>
          <w:sz w:val="24"/>
          <w:szCs w:val="24"/>
        </w:rPr>
        <w:t xml:space="preserve"> </w:t>
      </w:r>
      <w:r w:rsidR="00BA7B51" w:rsidRPr="007E2E22">
        <w:rPr>
          <w:rFonts w:ascii="Times New Roman" w:hAnsi="Times New Roman" w:cs="Times New Roman"/>
          <w:sz w:val="24"/>
          <w:szCs w:val="24"/>
        </w:rPr>
        <w:t>заведующий сектором</w:t>
      </w:r>
      <w:r w:rsidR="00DD1878" w:rsidRPr="007E2E22">
        <w:rPr>
          <w:rFonts w:ascii="Times New Roman" w:hAnsi="Times New Roman" w:cs="Times New Roman"/>
          <w:sz w:val="24"/>
          <w:szCs w:val="24"/>
        </w:rPr>
        <w:t xml:space="preserve"> по финансам и бухгалтерскому учету </w:t>
      </w:r>
      <w:proofErr w:type="gramStart"/>
      <w:r w:rsidR="00BA7B51" w:rsidRPr="007E2E22">
        <w:rPr>
          <w:rFonts w:ascii="Times New Roman" w:hAnsi="Times New Roman" w:cs="Times New Roman"/>
          <w:sz w:val="24"/>
          <w:szCs w:val="24"/>
        </w:rPr>
        <w:t>-г</w:t>
      </w:r>
      <w:proofErr w:type="gramEnd"/>
      <w:r w:rsidR="00BA7B51" w:rsidRPr="007E2E22">
        <w:rPr>
          <w:rFonts w:ascii="Times New Roman" w:hAnsi="Times New Roman" w:cs="Times New Roman"/>
          <w:sz w:val="24"/>
          <w:szCs w:val="24"/>
        </w:rPr>
        <w:t>лавный бухгалтер.</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 9 стандарта «Основные средства», п. 46 Инструкции № 157н)</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3.1.5.</w:t>
      </w:r>
      <w:r w:rsidR="00C35125" w:rsidRPr="007E2E22">
        <w:rPr>
          <w:rFonts w:ascii="Times New Roman" w:hAnsi="Times New Roman" w:cs="Times New Roman"/>
          <w:sz w:val="24"/>
          <w:szCs w:val="24"/>
        </w:rPr>
        <w:t>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наименование объекта в учете состоит из наименования вида объекта и наименования марки (модели);</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3.1.6.</w:t>
      </w:r>
      <w:r w:rsidR="00C35125" w:rsidRPr="007E2E22">
        <w:rPr>
          <w:rFonts w:ascii="Times New Roman" w:hAnsi="Times New Roman" w:cs="Times New Roman"/>
          <w:sz w:val="24"/>
          <w:szCs w:val="24"/>
        </w:rPr>
        <w:t xml:space="preserve">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BA7B51" w:rsidRPr="007E2E22">
        <w:rPr>
          <w:rFonts w:ascii="Times New Roman" w:hAnsi="Times New Roman" w:cs="Times New Roman"/>
          <w:sz w:val="24"/>
          <w:szCs w:val="24"/>
        </w:rPr>
        <w:t xml:space="preserve">администрации, </w:t>
      </w:r>
      <w:r w:rsidR="00C35125" w:rsidRPr="007E2E22">
        <w:rPr>
          <w:rFonts w:ascii="Times New Roman" w:hAnsi="Times New Roman" w:cs="Times New Roman"/>
          <w:sz w:val="24"/>
          <w:szCs w:val="24"/>
        </w:rPr>
        <w:t xml:space="preserve">ответственные за сохранность документов </w:t>
      </w:r>
      <w:r w:rsidR="00BA7B51"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 </w:t>
      </w:r>
      <w:r w:rsidR="00BA7B51" w:rsidRPr="007E2E22">
        <w:rPr>
          <w:rFonts w:ascii="Times New Roman" w:hAnsi="Times New Roman" w:cs="Times New Roman"/>
          <w:sz w:val="24"/>
          <w:szCs w:val="24"/>
        </w:rPr>
        <w:t>заведующий сектором</w:t>
      </w:r>
      <w:r w:rsidR="00DD1878" w:rsidRPr="007E2E22">
        <w:rPr>
          <w:rFonts w:ascii="Times New Roman" w:hAnsi="Times New Roman" w:cs="Times New Roman"/>
          <w:sz w:val="24"/>
          <w:szCs w:val="24"/>
        </w:rPr>
        <w:t xml:space="preserve"> по финансам и бухгалтерскому учету </w:t>
      </w:r>
      <w:proofErr w:type="gramStart"/>
      <w:r w:rsidR="00BA7B51" w:rsidRPr="007E2E22">
        <w:rPr>
          <w:rFonts w:ascii="Times New Roman" w:hAnsi="Times New Roman" w:cs="Times New Roman"/>
          <w:sz w:val="24"/>
          <w:szCs w:val="24"/>
        </w:rPr>
        <w:t>-г</w:t>
      </w:r>
      <w:proofErr w:type="gramEnd"/>
      <w:r w:rsidR="00BA7B51" w:rsidRPr="007E2E22">
        <w:rPr>
          <w:rFonts w:ascii="Times New Roman" w:hAnsi="Times New Roman" w:cs="Times New Roman"/>
          <w:sz w:val="24"/>
          <w:szCs w:val="24"/>
        </w:rPr>
        <w:t>лавный бухгалтер, заместитель главы администрации.</w:t>
      </w:r>
      <w:r w:rsidR="00C35125" w:rsidRPr="007E2E22">
        <w:rPr>
          <w:rFonts w:ascii="Times New Roman" w:hAnsi="Times New Roman" w:cs="Times New Roman"/>
          <w:sz w:val="24"/>
          <w:szCs w:val="24"/>
        </w:rPr>
        <w:t xml:space="preserve">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3.1.7.</w:t>
      </w:r>
      <w:r w:rsidR="00C35125" w:rsidRPr="007E2E22">
        <w:rPr>
          <w:rFonts w:ascii="Times New Roman" w:hAnsi="Times New Roman" w:cs="Times New Roman"/>
          <w:sz w:val="24"/>
          <w:szCs w:val="24"/>
        </w:rPr>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В случае поступления объектов основных средств от иных </w:t>
      </w:r>
      <w:proofErr w:type="gramStart"/>
      <w:r w:rsidRPr="007E2E22">
        <w:rPr>
          <w:rFonts w:ascii="Times New Roman" w:hAnsi="Times New Roman" w:cs="Times New Roman"/>
          <w:sz w:val="24"/>
          <w:szCs w:val="24"/>
        </w:rPr>
        <w:t>организаций</w:t>
      </w:r>
      <w:proofErr w:type="gramEnd"/>
      <w:r w:rsidRPr="007E2E22">
        <w:rPr>
          <w:rFonts w:ascii="Times New Roman" w:hAnsi="Times New Roman" w:cs="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3.1.8.</w:t>
      </w:r>
      <w:r w:rsidR="00C35125" w:rsidRPr="007E2E22">
        <w:rPr>
          <w:rFonts w:ascii="Times New Roman" w:hAnsi="Times New Roman" w:cs="Times New Roman"/>
          <w:sz w:val="24"/>
          <w:szCs w:val="24"/>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44, 45 Инструкции № 157н, п. 8 Стандарта «Основные средства»)</w:t>
      </w:r>
    </w:p>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13" w:name="sub_3110"/>
      <w:proofErr w:type="gramStart"/>
      <w:r w:rsidRPr="007E2E22">
        <w:rPr>
          <w:rFonts w:ascii="Times New Roman" w:hAnsi="Times New Roman" w:cs="Times New Roman"/>
          <w:sz w:val="24"/>
          <w:szCs w:val="24"/>
        </w:rPr>
        <w:t>3.1.9.</w:t>
      </w:r>
      <w:r w:rsidR="00C35125" w:rsidRPr="007E2E22">
        <w:rPr>
          <w:rFonts w:ascii="Times New Roman" w:hAnsi="Times New Roman" w:cs="Times New Roman"/>
          <w:sz w:val="24"/>
          <w:szCs w:val="24"/>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bookmarkEnd w:id="13"/>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В случае</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14" w:name="sub_588675028"/>
      <w:r w:rsidRPr="007E2E22">
        <w:rPr>
          <w:rFonts w:ascii="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p>
    <w:bookmarkEnd w:id="14"/>
    <w:p w:rsidR="00C35125" w:rsidRPr="007E2E22" w:rsidRDefault="005666B3"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 месяце, следующем за месяцем прин</w:t>
      </w:r>
      <w:r w:rsidR="008B6DFC" w:rsidRPr="007E2E22">
        <w:rPr>
          <w:rFonts w:ascii="Times New Roman" w:hAnsi="Times New Roman" w:cs="Times New Roman"/>
          <w:bCs/>
          <w:sz w:val="24"/>
          <w:szCs w:val="24"/>
        </w:rPr>
        <w:t>ятия основного средства к учету.</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w:t>
      </w:r>
      <w:r w:rsidRPr="007E2E22">
        <w:rPr>
          <w:rFonts w:ascii="Times New Roman" w:hAnsi="Times New Roman" w:cs="Times New Roman"/>
          <w:sz w:val="24"/>
          <w:szCs w:val="24"/>
        </w:rPr>
        <w:lastRenderedPageBreak/>
        <w:t>фактической эксплуатации поступившего объекта</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44, 45 Инструкции № 157н, п. 8 Стандарта «Основные средства»)</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15" w:name="sub_3111"/>
      <w:r w:rsidRPr="007E2E22">
        <w:rPr>
          <w:rFonts w:ascii="Times New Roman" w:hAnsi="Times New Roman" w:cs="Times New Roman"/>
          <w:sz w:val="24"/>
          <w:szCs w:val="24"/>
        </w:rPr>
        <w:t>3.1.10.</w:t>
      </w:r>
      <w:r w:rsidR="00C35125" w:rsidRPr="007E2E22">
        <w:rPr>
          <w:rFonts w:ascii="Times New Roman" w:hAnsi="Times New Roman" w:cs="Times New Roman"/>
          <w:sz w:val="24"/>
          <w:szCs w:val="24"/>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bookmarkEnd w:id="15"/>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мебель для обстановки одного помещения: столы, стулья, стеллажи, шкафы, полки;</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bCs/>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компьютерное и периферийное оборудование;</w:t>
      </w:r>
    </w:p>
    <w:p w:rsidR="008B6DFC" w:rsidRPr="007E2E22" w:rsidRDefault="008B6DF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 оборудование для детской и спортивной площадок.</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Существенной признается стоимость свыше </w:t>
      </w:r>
      <w:r w:rsidR="008B6DFC" w:rsidRPr="007E2E22">
        <w:rPr>
          <w:rFonts w:ascii="Times New Roman" w:hAnsi="Times New Roman" w:cs="Times New Roman"/>
          <w:bCs/>
          <w:sz w:val="24"/>
          <w:szCs w:val="24"/>
        </w:rPr>
        <w:t>150 000,00</w:t>
      </w:r>
      <w:r w:rsidRPr="007E2E22">
        <w:rPr>
          <w:rFonts w:ascii="Times New Roman" w:hAnsi="Times New Roman" w:cs="Times New Roman"/>
          <w:sz w:val="24"/>
          <w:szCs w:val="24"/>
        </w:rPr>
        <w:t>рублей за один имущественный объект.</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 10 Стандарта «Основные средства»)</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16" w:name="sub_588675030"/>
      <w:r w:rsidRPr="007E2E22">
        <w:rPr>
          <w:rFonts w:ascii="Times New Roman" w:hAnsi="Times New Roman" w:cs="Times New Roman"/>
          <w:sz w:val="24"/>
          <w:szCs w:val="24"/>
        </w:rPr>
        <w:t>3.1.11.</w:t>
      </w:r>
      <w:r w:rsidR="00C35125" w:rsidRPr="007E2E22">
        <w:rPr>
          <w:rFonts w:ascii="Times New Roman" w:hAnsi="Times New Roman" w:cs="Times New Roman"/>
          <w:sz w:val="24"/>
          <w:szCs w:val="24"/>
        </w:rPr>
        <w:t>Как единица учета - инвентарный объект учитывается структурная часть объекта имущества, если:</w:t>
      </w:r>
    </w:p>
    <w:bookmarkEnd w:id="16"/>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она имеет иной срок полезного использования и значительную стоимость от общей стоимости объекта.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Существенной признается стоимость </w:t>
      </w:r>
      <w:r w:rsidR="00104F70" w:rsidRPr="007E2E22">
        <w:rPr>
          <w:rFonts w:ascii="Times New Roman" w:hAnsi="Times New Roman" w:cs="Times New Roman"/>
          <w:bCs/>
          <w:sz w:val="24"/>
          <w:szCs w:val="24"/>
        </w:rPr>
        <w:t>150 000,00 рублей.</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Решение об учете структурной части в качестве единицы учета, определяет Комиссия учреждения по поступлению и выбытию активов</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 10 Стандарта «Основные средства»)</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3.1.12.</w:t>
      </w:r>
      <w:r w:rsidR="00C35125" w:rsidRPr="007E2E22">
        <w:rPr>
          <w:rFonts w:ascii="Times New Roman" w:hAnsi="Times New Roman" w:cs="Times New Roman"/>
          <w:sz w:val="24"/>
          <w:szCs w:val="24"/>
        </w:rPr>
        <w:t>На счете 0 101 07 </w:t>
      </w:r>
      <w:r w:rsidR="00AB5B58" w:rsidRPr="007E2E22">
        <w:rPr>
          <w:rFonts w:ascii="Times New Roman" w:hAnsi="Times New Roman" w:cs="Times New Roman"/>
          <w:sz w:val="24"/>
          <w:szCs w:val="24"/>
        </w:rPr>
        <w:t>«</w:t>
      </w:r>
      <w:r w:rsidR="00C35125" w:rsidRPr="007E2E22">
        <w:rPr>
          <w:rFonts w:ascii="Times New Roman" w:hAnsi="Times New Roman" w:cs="Times New Roman"/>
          <w:sz w:val="24"/>
          <w:szCs w:val="24"/>
        </w:rPr>
        <w:t>Биологические ресурсы» выделяются следующие группы (субсчета):</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AB5B58" w:rsidRPr="007E2E22">
        <w:rPr>
          <w:rFonts w:ascii="Times New Roman" w:hAnsi="Times New Roman" w:cs="Times New Roman"/>
          <w:sz w:val="24"/>
          <w:szCs w:val="24"/>
        </w:rPr>
        <w:t>«</w:t>
      </w:r>
      <w:proofErr w:type="spellStart"/>
      <w:r w:rsidR="00C35125" w:rsidRPr="007E2E22">
        <w:rPr>
          <w:rFonts w:ascii="Times New Roman" w:hAnsi="Times New Roman" w:cs="Times New Roman"/>
          <w:sz w:val="24"/>
          <w:szCs w:val="24"/>
        </w:rPr>
        <w:t>Биоактивы</w:t>
      </w:r>
      <w:proofErr w:type="spellEnd"/>
      <w:r w:rsidR="00C35125" w:rsidRPr="007E2E22">
        <w:rPr>
          <w:rFonts w:ascii="Times New Roman" w:hAnsi="Times New Roman" w:cs="Times New Roman"/>
          <w:sz w:val="24"/>
          <w:szCs w:val="24"/>
        </w:rPr>
        <w:t xml:space="preserve">» - для учета биологических активов, предназначенных для получения </w:t>
      </w:r>
      <w:proofErr w:type="spellStart"/>
      <w:r w:rsidR="00C35125" w:rsidRPr="007E2E22">
        <w:rPr>
          <w:rFonts w:ascii="Times New Roman" w:hAnsi="Times New Roman" w:cs="Times New Roman"/>
          <w:sz w:val="24"/>
          <w:szCs w:val="24"/>
        </w:rPr>
        <w:t>биопродукции</w:t>
      </w:r>
      <w:proofErr w:type="spellEnd"/>
      <w:r w:rsidR="00C35125" w:rsidRPr="007E2E22">
        <w:rPr>
          <w:rFonts w:ascii="Times New Roman" w:hAnsi="Times New Roman" w:cs="Times New Roman"/>
          <w:sz w:val="24"/>
          <w:szCs w:val="24"/>
        </w:rPr>
        <w:t>: фруктов, древесины и т.д.;</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AB5B58" w:rsidRPr="007E2E22">
        <w:rPr>
          <w:rFonts w:ascii="Times New Roman" w:hAnsi="Times New Roman" w:cs="Times New Roman"/>
          <w:sz w:val="24"/>
          <w:szCs w:val="24"/>
        </w:rPr>
        <w:t>«</w:t>
      </w:r>
      <w:r w:rsidR="00C35125" w:rsidRPr="007E2E22">
        <w:rPr>
          <w:rFonts w:ascii="Times New Roman" w:hAnsi="Times New Roman" w:cs="Times New Roman"/>
          <w:sz w:val="24"/>
          <w:szCs w:val="24"/>
        </w:rPr>
        <w:t>Многолетние насаждения»;</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AB5B58"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Иные животные и растения» - для учета животных и растений, не предназначенных для получения </w:t>
      </w:r>
      <w:proofErr w:type="spellStart"/>
      <w:r w:rsidR="00C35125" w:rsidRPr="007E2E22">
        <w:rPr>
          <w:rFonts w:ascii="Times New Roman" w:hAnsi="Times New Roman" w:cs="Times New Roman"/>
          <w:sz w:val="24"/>
          <w:szCs w:val="24"/>
        </w:rPr>
        <w:t>биопродукции</w:t>
      </w:r>
      <w:proofErr w:type="spellEnd"/>
      <w:r w:rsidR="00C35125" w:rsidRPr="007E2E22">
        <w:rPr>
          <w:rFonts w:ascii="Times New Roman" w:hAnsi="Times New Roman" w:cs="Times New Roman"/>
          <w:sz w:val="24"/>
          <w:szCs w:val="24"/>
        </w:rPr>
        <w:t>.</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17" w:name="sub_22"/>
      <w:r w:rsidRPr="007E2E22">
        <w:rPr>
          <w:rFonts w:ascii="Times New Roman" w:hAnsi="Times New Roman" w:cs="Times New Roman"/>
          <w:b/>
          <w:bCs/>
          <w:sz w:val="24"/>
          <w:szCs w:val="24"/>
        </w:rPr>
        <w:t>3.2.</w:t>
      </w:r>
      <w:r w:rsidR="00C35125" w:rsidRPr="007E2E22">
        <w:rPr>
          <w:rFonts w:ascii="Times New Roman" w:hAnsi="Times New Roman" w:cs="Times New Roman"/>
          <w:b/>
          <w:bCs/>
          <w:sz w:val="24"/>
          <w:szCs w:val="24"/>
        </w:rPr>
        <w:t>Порядок учета при проведении ремонта, обслуживания, реконструкции, модернизации, дооборудования, монтажа объектов основных средств</w:t>
      </w:r>
    </w:p>
    <w:bookmarkEnd w:id="17"/>
    <w:p w:rsidR="00C35125" w:rsidRPr="007E2E22" w:rsidRDefault="00645739"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3.2.1.</w:t>
      </w:r>
      <w:r w:rsidR="00C35125" w:rsidRPr="007E2E22">
        <w:rPr>
          <w:rFonts w:ascii="Times New Roman" w:hAnsi="Times New Roman" w:cs="Times New Roman"/>
          <w:sz w:val="24"/>
          <w:szCs w:val="24"/>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27 Инструкции № 157н)</w:t>
      </w:r>
    </w:p>
    <w:p w:rsidR="00C35125" w:rsidRPr="007E2E22" w:rsidRDefault="00645739"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3.2.2.</w:t>
      </w:r>
      <w:r w:rsidR="00C35125" w:rsidRPr="007E2E22">
        <w:rPr>
          <w:rFonts w:ascii="Times New Roman" w:hAnsi="Times New Roman" w:cs="Times New Roman"/>
          <w:sz w:val="24"/>
          <w:szCs w:val="24"/>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 xml:space="preserve">Основание: </w:t>
      </w:r>
      <w:proofErr w:type="spellStart"/>
      <w:r w:rsidR="00C35125" w:rsidRPr="007E2E22">
        <w:rPr>
          <w:rFonts w:ascii="Times New Roman" w:hAnsi="Times New Roman" w:cs="Times New Roman"/>
          <w:sz w:val="24"/>
          <w:szCs w:val="24"/>
        </w:rPr>
        <w:t>п.п</w:t>
      </w:r>
      <w:proofErr w:type="spellEnd"/>
      <w:r w:rsidR="00C35125" w:rsidRPr="007E2E22">
        <w:rPr>
          <w:rFonts w:ascii="Times New Roman" w:hAnsi="Times New Roman" w:cs="Times New Roman"/>
          <w:sz w:val="24"/>
          <w:szCs w:val="24"/>
        </w:rPr>
        <w:t>. 23, 47 Инструкции № 157н)</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18" w:name="sub_323"/>
      <w:r w:rsidRPr="007E2E22">
        <w:rPr>
          <w:rFonts w:ascii="Times New Roman" w:hAnsi="Times New Roman" w:cs="Times New Roman"/>
          <w:sz w:val="24"/>
          <w:szCs w:val="24"/>
        </w:rPr>
        <w:t>3.2.3.</w:t>
      </w:r>
      <w:r w:rsidR="00C35125" w:rsidRPr="007E2E22">
        <w:rPr>
          <w:rFonts w:ascii="Times New Roman" w:hAnsi="Times New Roman" w:cs="Times New Roman"/>
          <w:sz w:val="24"/>
          <w:szCs w:val="24"/>
        </w:rPr>
        <w:t xml:space="preserve">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bookmarkEnd w:id="18"/>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w:t>
      </w:r>
      <w:r w:rsidRPr="007E2E22">
        <w:rPr>
          <w:rFonts w:ascii="Times New Roman" w:hAnsi="Times New Roman" w:cs="Times New Roman"/>
          <w:sz w:val="24"/>
          <w:szCs w:val="24"/>
        </w:rPr>
        <w:lastRenderedPageBreak/>
        <w:t>подлежат оприходованию и включению в состав материальных запасов по текущей оценочной стоимости</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25, 27, 31, 106 Инструкции № 157н)</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3.2.4.</w:t>
      </w:r>
      <w:proofErr w:type="gramStart"/>
      <w:r w:rsidR="00C35125" w:rsidRPr="007E2E22">
        <w:rPr>
          <w:rFonts w:ascii="Times New Roman" w:hAnsi="Times New Roman" w:cs="Times New Roman"/>
          <w:sz w:val="24"/>
          <w:szCs w:val="24"/>
        </w:rPr>
        <w:t>С даты перехода</w:t>
      </w:r>
      <w:proofErr w:type="gramEnd"/>
      <w:r w:rsidR="00C35125" w:rsidRPr="007E2E22">
        <w:rPr>
          <w:rFonts w:ascii="Times New Roman" w:hAnsi="Times New Roman" w:cs="Times New Roman"/>
          <w:sz w:val="24"/>
          <w:szCs w:val="24"/>
        </w:rPr>
        <w:t xml:space="preserve">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00C35125" w:rsidRPr="007E2E22">
        <w:rPr>
          <w:rFonts w:ascii="Times New Roman" w:hAnsi="Times New Roman" w:cs="Times New Roman"/>
          <w:sz w:val="24"/>
          <w:szCs w:val="24"/>
        </w:rPr>
        <w:t>выбываемых</w:t>
      </w:r>
      <w:proofErr w:type="spellEnd"/>
      <w:r w:rsidR="00C35125" w:rsidRPr="007E2E22">
        <w:rPr>
          <w:rFonts w:ascii="Times New Roman" w:hAnsi="Times New Roman" w:cs="Times New Roman"/>
          <w:sz w:val="24"/>
          <w:szCs w:val="24"/>
        </w:rPr>
        <w:t>) составных частей, которая относится на текущие расходы.</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К таким объектам относятся следующие группы основных средств:</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bCs/>
          <w:sz w:val="24"/>
          <w:szCs w:val="24"/>
        </w:rPr>
        <w:t>нежилые помещения (здания и сооружения);</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машины и оборудование;</w:t>
      </w:r>
    </w:p>
    <w:p w:rsidR="00C35125" w:rsidRPr="007E2E22" w:rsidRDefault="00645739"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транспортные средства</w:t>
      </w:r>
      <w:proofErr w:type="gramStart"/>
      <w:r w:rsidR="00C35125" w:rsidRPr="007E2E22">
        <w:rPr>
          <w:rFonts w:ascii="Times New Roman" w:hAnsi="Times New Roman" w:cs="Times New Roman"/>
          <w:bCs/>
          <w:sz w:val="24"/>
          <w:szCs w:val="24"/>
        </w:rPr>
        <w:t>;</w:t>
      </w:r>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w:t>
      </w:r>
      <w:r w:rsidR="00C35125" w:rsidRPr="007E2E22">
        <w:rPr>
          <w:rFonts w:ascii="Times New Roman" w:hAnsi="Times New Roman" w:cs="Times New Roman"/>
          <w:sz w:val="24"/>
          <w:szCs w:val="24"/>
        </w:rPr>
        <w:t>27 Стандарта «Основные средства»)</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3.2.5.</w:t>
      </w:r>
      <w:proofErr w:type="gramStart"/>
      <w:r w:rsidR="00C35125" w:rsidRPr="007E2E22">
        <w:rPr>
          <w:rFonts w:ascii="Times New Roman" w:hAnsi="Times New Roman" w:cs="Times New Roman"/>
          <w:sz w:val="24"/>
          <w:szCs w:val="24"/>
        </w:rPr>
        <w:t>С даты перехода</w:t>
      </w:r>
      <w:proofErr w:type="gramEnd"/>
      <w:r w:rsidR="00C35125" w:rsidRPr="007E2E22">
        <w:rPr>
          <w:rFonts w:ascii="Times New Roman" w:hAnsi="Times New Roman" w:cs="Times New Roman"/>
          <w:sz w:val="24"/>
          <w:szCs w:val="24"/>
        </w:rPr>
        <w:t xml:space="preserve">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w:t>
      </w:r>
    </w:p>
    <w:p w:rsidR="00B44BD1"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Эта норма применяется к следующим объектам основных средств:</w:t>
      </w:r>
    </w:p>
    <w:p w:rsidR="00B44BD1"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B44BD1" w:rsidRPr="007E2E22">
        <w:rPr>
          <w:rFonts w:ascii="Times New Roman" w:hAnsi="Times New Roman" w:cs="Times New Roman"/>
          <w:bCs/>
          <w:sz w:val="24"/>
          <w:szCs w:val="24"/>
        </w:rPr>
        <w:t>нежилые помещения (здания и сооружения);</w:t>
      </w:r>
    </w:p>
    <w:p w:rsidR="00B44BD1"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B44BD1" w:rsidRPr="007E2E22">
        <w:rPr>
          <w:rFonts w:ascii="Times New Roman" w:hAnsi="Times New Roman" w:cs="Times New Roman"/>
          <w:bCs/>
          <w:sz w:val="24"/>
          <w:szCs w:val="24"/>
        </w:rPr>
        <w:t>машины и оборудование;</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B44BD1" w:rsidRPr="007E2E22">
        <w:rPr>
          <w:rFonts w:ascii="Times New Roman" w:hAnsi="Times New Roman" w:cs="Times New Roman"/>
          <w:bCs/>
          <w:sz w:val="24"/>
          <w:szCs w:val="24"/>
        </w:rPr>
        <w:t>транспортные средства</w:t>
      </w:r>
      <w:proofErr w:type="gramStart"/>
      <w:r w:rsidR="00B44BD1" w:rsidRPr="007E2E22">
        <w:rPr>
          <w:rFonts w:ascii="Times New Roman" w:hAnsi="Times New Roman" w:cs="Times New Roman"/>
          <w:bCs/>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28 Стандарта «Основные средства»)</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3.2.6.</w:t>
      </w:r>
      <w:r w:rsidR="00C35125" w:rsidRPr="007E2E22">
        <w:rPr>
          <w:rFonts w:ascii="Times New Roman" w:hAnsi="Times New Roman" w:cs="Times New Roman"/>
          <w:sz w:val="24"/>
          <w:szCs w:val="24"/>
        </w:rPr>
        <w:t xml:space="preserve">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w:t>
      </w:r>
      <w:r w:rsidR="00C35125" w:rsidRPr="007E2E22">
        <w:rPr>
          <w:rFonts w:ascii="Times New Roman" w:hAnsi="Times New Roman" w:cs="Times New Roman"/>
          <w:b/>
          <w:sz w:val="24"/>
          <w:szCs w:val="24"/>
        </w:rPr>
        <w:t>(Приложение № </w:t>
      </w:r>
      <w:r w:rsidR="003769BA" w:rsidRPr="007E2E22">
        <w:rPr>
          <w:rFonts w:ascii="Times New Roman" w:hAnsi="Times New Roman" w:cs="Times New Roman"/>
          <w:b/>
          <w:sz w:val="24"/>
          <w:szCs w:val="24"/>
        </w:rPr>
        <w:t>2.1</w:t>
      </w:r>
      <w:r w:rsidR="00C35125" w:rsidRPr="007E2E22">
        <w:rPr>
          <w:rFonts w:ascii="Times New Roman" w:hAnsi="Times New Roman" w:cs="Times New Roman"/>
          <w:b/>
          <w:sz w:val="24"/>
          <w:szCs w:val="24"/>
        </w:rPr>
        <w:t>).</w:t>
      </w:r>
      <w:r w:rsidR="00C35125" w:rsidRPr="007E2E22">
        <w:rPr>
          <w:rFonts w:ascii="Times New Roman" w:hAnsi="Times New Roman" w:cs="Times New Roman"/>
          <w:sz w:val="24"/>
          <w:szCs w:val="24"/>
        </w:rPr>
        <w:t xml:space="preserve"> В Заявке приводится следующая информация:</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наименования соответствующих объектов и их инвентарные номера;</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информация о проведении аналогичных работ в отношении объекта (дата, объем и стоимость работ).</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В целях согласования осуществления работ на сумму более </w:t>
      </w:r>
      <w:r w:rsidR="00242871" w:rsidRPr="007E2E22">
        <w:rPr>
          <w:rFonts w:ascii="Times New Roman" w:hAnsi="Times New Roman" w:cs="Times New Roman"/>
          <w:sz w:val="24"/>
          <w:szCs w:val="24"/>
        </w:rPr>
        <w:t>120 000,00 рублей (</w:t>
      </w:r>
      <w:proofErr w:type="gramStart"/>
      <w:r w:rsidR="00242871" w:rsidRPr="007E2E22">
        <w:rPr>
          <w:rFonts w:ascii="Times New Roman" w:hAnsi="Times New Roman" w:cs="Times New Roman"/>
          <w:sz w:val="24"/>
          <w:szCs w:val="24"/>
        </w:rPr>
        <w:t>сто двадцати</w:t>
      </w:r>
      <w:proofErr w:type="gramEnd"/>
      <w:r w:rsidR="00242871" w:rsidRPr="007E2E22">
        <w:rPr>
          <w:rFonts w:ascii="Times New Roman" w:hAnsi="Times New Roman" w:cs="Times New Roman"/>
          <w:sz w:val="24"/>
          <w:szCs w:val="24"/>
        </w:rPr>
        <w:t xml:space="preserve"> тысячи рублей 00 копеек)</w:t>
      </w:r>
      <w:r w:rsidRPr="007E2E22">
        <w:rPr>
          <w:rFonts w:ascii="Times New Roman" w:hAnsi="Times New Roman" w:cs="Times New Roman"/>
          <w:sz w:val="24"/>
          <w:szCs w:val="24"/>
        </w:rPr>
        <w:t xml:space="preserve"> в установленном порядке оформляются соответствующие технические обоснования (сметы, расчеты и т.п.).</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3.2.7.</w:t>
      </w:r>
      <w:r w:rsidR="00C35125" w:rsidRPr="007E2E22">
        <w:rPr>
          <w:rFonts w:ascii="Times New Roman" w:hAnsi="Times New Roman" w:cs="Times New Roman"/>
          <w:sz w:val="24"/>
          <w:szCs w:val="24"/>
        </w:rPr>
        <w:t>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19" w:name="sub_23"/>
      <w:r w:rsidRPr="007E2E22">
        <w:rPr>
          <w:rFonts w:ascii="Times New Roman" w:hAnsi="Times New Roman" w:cs="Times New Roman"/>
          <w:b/>
          <w:bCs/>
          <w:sz w:val="24"/>
          <w:szCs w:val="24"/>
        </w:rPr>
        <w:t>3.3.</w:t>
      </w:r>
      <w:r w:rsidR="00C35125" w:rsidRPr="007E2E22">
        <w:rPr>
          <w:rFonts w:ascii="Times New Roman" w:hAnsi="Times New Roman" w:cs="Times New Roman"/>
          <w:b/>
          <w:bCs/>
          <w:sz w:val="24"/>
          <w:szCs w:val="24"/>
        </w:rPr>
        <w:t xml:space="preserve">Разукомплектация (частичная ликвидация) или объединение объектов основных средств </w:t>
      </w:r>
    </w:p>
    <w:bookmarkEnd w:id="19"/>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3.3.1.</w:t>
      </w:r>
      <w:r w:rsidR="00C35125" w:rsidRPr="007E2E22">
        <w:rPr>
          <w:rFonts w:ascii="Times New Roman" w:hAnsi="Times New Roman" w:cs="Times New Roman"/>
          <w:sz w:val="24"/>
          <w:szCs w:val="24"/>
        </w:rPr>
        <w:t xml:space="preserve">Разукомплектация (частичная ликвидация) объектов основных средств оформляется Актом о разукомплектации (частичной ликвидации) основного средства </w:t>
      </w:r>
      <w:r w:rsidR="00987A67" w:rsidRPr="007E2E22">
        <w:rPr>
          <w:rFonts w:ascii="Times New Roman" w:hAnsi="Times New Roman" w:cs="Times New Roman"/>
          <w:sz w:val="24"/>
          <w:szCs w:val="24"/>
        </w:rPr>
        <w:t>(Приложение № 2.2</w:t>
      </w:r>
      <w:r w:rsidR="00C35125" w:rsidRPr="007E2E22">
        <w:rPr>
          <w:rFonts w:ascii="Times New Roman" w:hAnsi="Times New Roman" w:cs="Times New Roman"/>
          <w:sz w:val="24"/>
          <w:szCs w:val="24"/>
        </w:rPr>
        <w:t>).</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3.3.2.</w:t>
      </w:r>
      <w:r w:rsidR="00C35125" w:rsidRPr="007E2E22">
        <w:rPr>
          <w:rFonts w:ascii="Times New Roman" w:hAnsi="Times New Roman" w:cs="Times New Roman"/>
          <w:sz w:val="24"/>
          <w:szCs w:val="24"/>
        </w:rPr>
        <w:t>При объединении инвентарных объектов в один стоимость вновь образованного инвентарного объекта определяется</w:t>
      </w:r>
      <w:r w:rsidR="00C35125" w:rsidRPr="007E2E22">
        <w:rPr>
          <w:rFonts w:ascii="Times New Roman" w:hAnsi="Times New Roman" w:cs="Times New Roman"/>
          <w:b/>
          <w:bCs/>
          <w:sz w:val="24"/>
          <w:szCs w:val="24"/>
        </w:rPr>
        <w:t>:</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путем суммирования балансовых стоимостей</w:t>
      </w:r>
      <w:r w:rsidR="00B44BD1" w:rsidRPr="007E2E22">
        <w:rPr>
          <w:rFonts w:ascii="Times New Roman" w:hAnsi="Times New Roman" w:cs="Times New Roman"/>
          <w:bCs/>
          <w:sz w:val="24"/>
          <w:szCs w:val="24"/>
        </w:rPr>
        <w:t xml:space="preserve"> и сумм начисленной амортизации.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20" w:name="sub_24"/>
      <w:r w:rsidRPr="007E2E22">
        <w:rPr>
          <w:rFonts w:ascii="Times New Roman" w:hAnsi="Times New Roman" w:cs="Times New Roman"/>
          <w:b/>
          <w:bCs/>
          <w:sz w:val="24"/>
          <w:szCs w:val="24"/>
        </w:rPr>
        <w:t>3.4.</w:t>
      </w:r>
      <w:r w:rsidR="00C35125" w:rsidRPr="007E2E22">
        <w:rPr>
          <w:rFonts w:ascii="Times New Roman" w:hAnsi="Times New Roman" w:cs="Times New Roman"/>
          <w:b/>
          <w:bCs/>
          <w:sz w:val="24"/>
          <w:szCs w:val="24"/>
        </w:rPr>
        <w:t>Порядок списания пришедших в негодность основных средств</w:t>
      </w:r>
    </w:p>
    <w:bookmarkEnd w:id="20"/>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3.4.1.</w:t>
      </w:r>
      <w:r w:rsidR="00C35125" w:rsidRPr="007E2E22">
        <w:rPr>
          <w:rFonts w:ascii="Times New Roman" w:hAnsi="Times New Roman" w:cs="Times New Roman"/>
          <w:sz w:val="24"/>
          <w:szCs w:val="24"/>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3.4.2.</w:t>
      </w:r>
      <w:r w:rsidR="00C35125" w:rsidRPr="007E2E22">
        <w:rPr>
          <w:rFonts w:ascii="Times New Roman" w:hAnsi="Times New Roman" w:cs="Times New Roman"/>
          <w:sz w:val="24"/>
          <w:szCs w:val="24"/>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основное средство непригодно для дальнейшего использования;</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восстановление основного средства неэффективно.</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 45 стандарта «Основные средства», п. 51 Инструкции № 157н)</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3.4.3.</w:t>
      </w:r>
      <w:r w:rsidR="00C35125" w:rsidRPr="007E2E22">
        <w:rPr>
          <w:rFonts w:ascii="Times New Roman" w:hAnsi="Times New Roman" w:cs="Times New Roman"/>
          <w:sz w:val="24"/>
          <w:szCs w:val="24"/>
        </w:rPr>
        <w:t>Решение комиссии по поступлению и выбытию активов по вопросу о нецелесообразности (невозможности) дальнейшего использования имущества оформляется</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 виде отдельного документа;</w:t>
      </w:r>
    </w:p>
    <w:p w:rsidR="00C35125" w:rsidRPr="007E2E22" w:rsidRDefault="00645739"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Актом о списании имущества: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внешних признаков неисправности устройства;</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наименований и заводских маркировок узлов, деталей и составных частей, вышедших из строя.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К решению комиссии прилагаются:</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21" w:name="sub_344"/>
      <w:r w:rsidRPr="007E2E22">
        <w:rPr>
          <w:rFonts w:ascii="Times New Roman" w:hAnsi="Times New Roman" w:cs="Times New Roman"/>
          <w:sz w:val="24"/>
          <w:szCs w:val="24"/>
        </w:rPr>
        <w:t>3.4.4.</w:t>
      </w:r>
      <w:r w:rsidR="00C35125" w:rsidRPr="007E2E22">
        <w:rPr>
          <w:rFonts w:ascii="Times New Roman" w:hAnsi="Times New Roman" w:cs="Times New Roman"/>
          <w:sz w:val="24"/>
          <w:szCs w:val="24"/>
        </w:rPr>
        <w:t>Решение о нецелесообразности (неэффективности) восстановления основного средства принимается комиссией учреждения на основании:</w:t>
      </w:r>
    </w:p>
    <w:bookmarkEnd w:id="21"/>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документов, подтверждающих оценочную стоимость новых аналогичных объектов (с учетом гарантийных обязательств).</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22" w:name="sub_345"/>
      <w:r w:rsidRPr="007E2E22">
        <w:rPr>
          <w:rFonts w:ascii="Times New Roman" w:hAnsi="Times New Roman" w:cs="Times New Roman"/>
          <w:sz w:val="24"/>
          <w:szCs w:val="24"/>
        </w:rPr>
        <w:t>3.4.5.</w:t>
      </w:r>
      <w:r w:rsidR="00C35125" w:rsidRPr="007E2E22">
        <w:rPr>
          <w:rFonts w:ascii="Times New Roman" w:hAnsi="Times New Roman" w:cs="Times New Roman"/>
          <w:sz w:val="24"/>
          <w:szCs w:val="24"/>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2"/>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пригодны к использованию в организации;</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могут быть </w:t>
      </w:r>
      <w:proofErr w:type="gramStart"/>
      <w:r w:rsidR="00C35125" w:rsidRPr="007E2E22">
        <w:rPr>
          <w:rFonts w:ascii="Times New Roman" w:hAnsi="Times New Roman" w:cs="Times New Roman"/>
          <w:sz w:val="24"/>
          <w:szCs w:val="24"/>
        </w:rPr>
        <w:t>реализованы</w:t>
      </w:r>
      <w:proofErr w:type="gramEnd"/>
      <w:r w:rsidR="00C35125" w:rsidRPr="007E2E22">
        <w:rPr>
          <w:rFonts w:ascii="Times New Roman" w:hAnsi="Times New Roman" w:cs="Times New Roman"/>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0085152D" w:rsidRPr="007E2E22">
        <w:rPr>
          <w:rFonts w:ascii="Times New Roman" w:hAnsi="Times New Roman" w:cs="Times New Roman"/>
          <w:sz w:val="24"/>
          <w:szCs w:val="24"/>
        </w:rPr>
        <w:t xml:space="preserve">администрации, </w:t>
      </w:r>
      <w:r w:rsidRPr="007E2E22">
        <w:rPr>
          <w:rFonts w:ascii="Times New Roman" w:hAnsi="Times New Roman" w:cs="Times New Roman"/>
          <w:sz w:val="24"/>
          <w:szCs w:val="24"/>
        </w:rPr>
        <w:t xml:space="preserve">ответственный </w:t>
      </w:r>
      <w:r w:rsidR="0085152D" w:rsidRPr="007E2E22">
        <w:rPr>
          <w:rFonts w:ascii="Times New Roman" w:hAnsi="Times New Roman" w:cs="Times New Roman"/>
          <w:sz w:val="24"/>
          <w:szCs w:val="24"/>
        </w:rPr>
        <w:t>–</w:t>
      </w:r>
      <w:r w:rsidRPr="007E2E22">
        <w:rPr>
          <w:rFonts w:ascii="Times New Roman" w:hAnsi="Times New Roman" w:cs="Times New Roman"/>
          <w:sz w:val="24"/>
          <w:szCs w:val="24"/>
        </w:rPr>
        <w:t xml:space="preserve"> </w:t>
      </w:r>
      <w:r w:rsidR="0085152D" w:rsidRPr="007E2E22">
        <w:rPr>
          <w:rFonts w:ascii="Times New Roman" w:hAnsi="Times New Roman" w:cs="Times New Roman"/>
          <w:sz w:val="24"/>
          <w:szCs w:val="24"/>
        </w:rPr>
        <w:t xml:space="preserve">председатель </w:t>
      </w:r>
      <w:r w:rsidR="0041007F" w:rsidRPr="007E2E22">
        <w:rPr>
          <w:rFonts w:ascii="Times New Roman" w:hAnsi="Times New Roman" w:cs="Times New Roman"/>
          <w:sz w:val="24"/>
          <w:szCs w:val="24"/>
        </w:rPr>
        <w:t>З</w:t>
      </w:r>
      <w:r w:rsidR="00494ABA"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85152D" w:rsidRPr="007E2E22">
        <w:rPr>
          <w:rFonts w:ascii="Times New Roman" w:hAnsi="Times New Roman" w:cs="Times New Roman"/>
          <w:sz w:val="24"/>
          <w:szCs w:val="24"/>
        </w:rPr>
        <w:t xml:space="preserve"> сельского совета </w:t>
      </w:r>
      <w:proofErr w:type="gramStart"/>
      <w:r w:rsidR="0085152D" w:rsidRPr="007E2E22">
        <w:rPr>
          <w:rFonts w:ascii="Times New Roman" w:hAnsi="Times New Roman" w:cs="Times New Roman"/>
          <w:sz w:val="24"/>
          <w:szCs w:val="24"/>
        </w:rPr>
        <w:t>–г</w:t>
      </w:r>
      <w:proofErr w:type="gramEnd"/>
      <w:r w:rsidR="0085152D" w:rsidRPr="007E2E22">
        <w:rPr>
          <w:rFonts w:ascii="Times New Roman" w:hAnsi="Times New Roman" w:cs="Times New Roman"/>
          <w:sz w:val="24"/>
          <w:szCs w:val="24"/>
        </w:rPr>
        <w:t xml:space="preserve">лава администрации </w:t>
      </w:r>
      <w:r w:rsidR="0041007F" w:rsidRPr="007E2E22">
        <w:rPr>
          <w:rFonts w:ascii="Times New Roman" w:hAnsi="Times New Roman" w:cs="Times New Roman"/>
          <w:sz w:val="24"/>
          <w:szCs w:val="24"/>
        </w:rPr>
        <w:t>З</w:t>
      </w:r>
      <w:r w:rsidR="00494ABA"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85152D" w:rsidRPr="007E2E22">
        <w:rPr>
          <w:rFonts w:ascii="Times New Roman" w:hAnsi="Times New Roman" w:cs="Times New Roman"/>
          <w:sz w:val="24"/>
          <w:szCs w:val="24"/>
        </w:rPr>
        <w:t xml:space="preserve"> сельского поселения.</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23" w:name="sub_346"/>
      <w:r w:rsidRPr="007E2E22">
        <w:rPr>
          <w:rFonts w:ascii="Times New Roman" w:hAnsi="Times New Roman" w:cs="Times New Roman"/>
          <w:sz w:val="24"/>
          <w:szCs w:val="24"/>
        </w:rPr>
        <w:t>3.4.6.</w:t>
      </w:r>
      <w:r w:rsidR="00C35125" w:rsidRPr="007E2E22">
        <w:rPr>
          <w:rFonts w:ascii="Times New Roman" w:hAnsi="Times New Roman" w:cs="Times New Roman"/>
          <w:sz w:val="24"/>
          <w:szCs w:val="24"/>
        </w:rPr>
        <w:t xml:space="preserve">При ликвидации объекта силами организации составляется Акт о ликвидации (уничтожении) основного средства </w:t>
      </w:r>
      <w:r w:rsidR="00C35125" w:rsidRPr="007E2E22">
        <w:rPr>
          <w:rFonts w:ascii="Times New Roman" w:hAnsi="Times New Roman" w:cs="Times New Roman"/>
          <w:b/>
          <w:sz w:val="24"/>
          <w:szCs w:val="24"/>
        </w:rPr>
        <w:t>(Приложение № </w:t>
      </w:r>
      <w:r w:rsidR="002A3046" w:rsidRPr="007E2E22">
        <w:rPr>
          <w:rFonts w:ascii="Times New Roman" w:hAnsi="Times New Roman" w:cs="Times New Roman"/>
          <w:b/>
          <w:sz w:val="24"/>
          <w:szCs w:val="24"/>
        </w:rPr>
        <w:t>2.4</w:t>
      </w:r>
      <w:proofErr w:type="gramStart"/>
      <w:r w:rsidR="002A3046" w:rsidRPr="007E2E22">
        <w:rPr>
          <w:rFonts w:ascii="Times New Roman" w:hAnsi="Times New Roman" w:cs="Times New Roman"/>
          <w:b/>
          <w:sz w:val="24"/>
          <w:szCs w:val="24"/>
        </w:rPr>
        <w:t xml:space="preserve"> </w:t>
      </w:r>
      <w:r w:rsidR="00C35125" w:rsidRPr="007E2E22">
        <w:rPr>
          <w:rFonts w:ascii="Times New Roman" w:hAnsi="Times New Roman" w:cs="Times New Roman"/>
          <w:b/>
          <w:sz w:val="24"/>
          <w:szCs w:val="24"/>
        </w:rPr>
        <w:t>)</w:t>
      </w:r>
      <w:proofErr w:type="gramEnd"/>
      <w:r w:rsidR="00C35125" w:rsidRPr="007E2E22">
        <w:rPr>
          <w:rFonts w:ascii="Times New Roman" w:hAnsi="Times New Roman" w:cs="Times New Roman"/>
          <w:sz w:val="24"/>
          <w:szCs w:val="24"/>
        </w:rPr>
        <w:t xml:space="preserve">. По решению председателя комиссии по </w:t>
      </w:r>
      <w:r w:rsidR="00C35125" w:rsidRPr="007E2E22">
        <w:rPr>
          <w:rFonts w:ascii="Times New Roman" w:hAnsi="Times New Roman" w:cs="Times New Roman"/>
          <w:sz w:val="24"/>
          <w:szCs w:val="24"/>
        </w:rPr>
        <w:lastRenderedPageBreak/>
        <w:t>поступлению и выбытию активов к Акту о ликвидации (уничтожении) основного средства может быть приложен соответствующий фотоотчет.</w:t>
      </w:r>
    </w:p>
    <w:bookmarkEnd w:id="23"/>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3.4.7.</w:t>
      </w:r>
      <w:r w:rsidR="00C35125" w:rsidRPr="007E2E22">
        <w:rPr>
          <w:rFonts w:ascii="Times New Roman" w:hAnsi="Times New Roman" w:cs="Times New Roman"/>
          <w:sz w:val="24"/>
          <w:szCs w:val="24"/>
        </w:rPr>
        <w:t xml:space="preserve">Основные средства, непригодные для дальнейшего использования в деятельности учреждения, выводятся из эксплуатации на основании Акта </w:t>
      </w:r>
      <w:r w:rsidR="00C35125" w:rsidRPr="007E2E22">
        <w:rPr>
          <w:rFonts w:ascii="Times New Roman" w:hAnsi="Times New Roman" w:cs="Times New Roman"/>
          <w:b/>
          <w:sz w:val="24"/>
          <w:szCs w:val="24"/>
        </w:rPr>
        <w:t xml:space="preserve">(Приложение № </w:t>
      </w:r>
      <w:r w:rsidR="00241610" w:rsidRPr="007E2E22">
        <w:rPr>
          <w:rFonts w:ascii="Times New Roman" w:hAnsi="Times New Roman" w:cs="Times New Roman"/>
          <w:b/>
          <w:sz w:val="24"/>
          <w:szCs w:val="24"/>
        </w:rPr>
        <w:t>2.6</w:t>
      </w:r>
      <w:proofErr w:type="gramStart"/>
      <w:r w:rsidR="00241610" w:rsidRPr="007E2E22">
        <w:rPr>
          <w:rFonts w:ascii="Times New Roman" w:hAnsi="Times New Roman" w:cs="Times New Roman"/>
          <w:sz w:val="24"/>
          <w:szCs w:val="24"/>
        </w:rPr>
        <w:t xml:space="preserve"> </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 335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24" w:name="sub_25"/>
      <w:r w:rsidRPr="007E2E22">
        <w:rPr>
          <w:rFonts w:ascii="Times New Roman" w:hAnsi="Times New Roman" w:cs="Times New Roman"/>
          <w:b/>
          <w:bCs/>
          <w:sz w:val="24"/>
          <w:szCs w:val="24"/>
        </w:rPr>
        <w:t>3.5.</w:t>
      </w:r>
      <w:r w:rsidR="00C35125" w:rsidRPr="007E2E22">
        <w:rPr>
          <w:rFonts w:ascii="Times New Roman" w:hAnsi="Times New Roman" w:cs="Times New Roman"/>
          <w:b/>
          <w:bCs/>
          <w:sz w:val="24"/>
          <w:szCs w:val="24"/>
        </w:rPr>
        <w:t>Особенности учета приспособлений и принадлежностей к основным средствам</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25" w:name="sub_351"/>
      <w:bookmarkEnd w:id="24"/>
      <w:r w:rsidRPr="007E2E22">
        <w:rPr>
          <w:rFonts w:ascii="Times New Roman" w:hAnsi="Times New Roman" w:cs="Times New Roman"/>
          <w:sz w:val="24"/>
          <w:szCs w:val="24"/>
        </w:rPr>
        <w:t>3.5.1.</w:t>
      </w:r>
      <w:r w:rsidR="00C35125" w:rsidRPr="007E2E22">
        <w:rPr>
          <w:rFonts w:ascii="Times New Roman" w:hAnsi="Times New Roman" w:cs="Times New Roman"/>
          <w:sz w:val="24"/>
          <w:szCs w:val="24"/>
        </w:rPr>
        <w:t>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bookmarkEnd w:id="25"/>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 45 Инструкции № 157н, п. 10 Стандарта «Основные средства»)</w:t>
      </w:r>
    </w:p>
    <w:p w:rsidR="00C35125" w:rsidRPr="007E2E22" w:rsidRDefault="006C0120" w:rsidP="005B31C5">
      <w:pPr>
        <w:autoSpaceDE w:val="0"/>
        <w:autoSpaceDN w:val="0"/>
        <w:adjustRightInd w:val="0"/>
        <w:spacing w:after="0" w:line="0" w:lineRule="atLeast"/>
        <w:ind w:firstLine="720"/>
        <w:jc w:val="both"/>
        <w:rPr>
          <w:rFonts w:ascii="Times New Roman" w:hAnsi="Times New Roman" w:cs="Times New Roman"/>
          <w:sz w:val="24"/>
          <w:szCs w:val="24"/>
        </w:rPr>
      </w:pPr>
      <w:bookmarkStart w:id="26" w:name="sub_352"/>
      <w:r w:rsidRPr="007E2E22">
        <w:rPr>
          <w:rFonts w:ascii="Times New Roman" w:hAnsi="Times New Roman" w:cs="Times New Roman"/>
          <w:sz w:val="24"/>
          <w:szCs w:val="24"/>
        </w:rPr>
        <w:t>3.5.2.</w:t>
      </w:r>
      <w:r w:rsidR="00C35125" w:rsidRPr="007E2E22">
        <w:rPr>
          <w:rFonts w:ascii="Times New Roman" w:hAnsi="Times New Roman" w:cs="Times New Roman"/>
          <w:sz w:val="24"/>
          <w:szCs w:val="24"/>
        </w:rPr>
        <w:t>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roofErr w:type="gramStart"/>
      <w:r w:rsidR="00C35125" w:rsidRPr="007E2E22">
        <w:rPr>
          <w:rFonts w:ascii="Times New Roman" w:hAnsi="Times New Roman" w:cs="Times New Roman"/>
          <w:sz w:val="24"/>
          <w:szCs w:val="24"/>
        </w:rPr>
        <w:t>.</w:t>
      </w:r>
      <w:bookmarkEnd w:id="26"/>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46 Инструкции № 157н)</w:t>
      </w:r>
    </w:p>
    <w:p w:rsidR="00C35125" w:rsidRPr="007E2E22" w:rsidRDefault="006C0120" w:rsidP="005B31C5">
      <w:pPr>
        <w:autoSpaceDE w:val="0"/>
        <w:autoSpaceDN w:val="0"/>
        <w:adjustRightInd w:val="0"/>
        <w:spacing w:after="0" w:line="0" w:lineRule="atLeast"/>
        <w:ind w:firstLine="720"/>
        <w:jc w:val="both"/>
        <w:rPr>
          <w:rFonts w:ascii="Times New Roman" w:hAnsi="Times New Roman" w:cs="Times New Roman"/>
          <w:sz w:val="24"/>
          <w:szCs w:val="24"/>
        </w:rPr>
      </w:pPr>
      <w:bookmarkStart w:id="27" w:name="sub_353"/>
      <w:r w:rsidRPr="007E2E22">
        <w:rPr>
          <w:rFonts w:ascii="Times New Roman" w:hAnsi="Times New Roman" w:cs="Times New Roman"/>
          <w:sz w:val="24"/>
          <w:szCs w:val="24"/>
        </w:rPr>
        <w:t>3.5.3.</w:t>
      </w:r>
      <w:r w:rsidR="00C35125" w:rsidRPr="007E2E22">
        <w:rPr>
          <w:rFonts w:ascii="Times New Roman" w:hAnsi="Times New Roman" w:cs="Times New Roman"/>
          <w:sz w:val="24"/>
          <w:szCs w:val="24"/>
        </w:rPr>
        <w:t>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roofErr w:type="gramStart"/>
      <w:r w:rsidR="00C35125" w:rsidRPr="007E2E22">
        <w:rPr>
          <w:rFonts w:ascii="Times New Roman" w:hAnsi="Times New Roman" w:cs="Times New Roman"/>
          <w:sz w:val="24"/>
          <w:szCs w:val="24"/>
        </w:rPr>
        <w:t>.</w:t>
      </w:r>
      <w:bookmarkEnd w:id="27"/>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23 Инструкции № 157н, п. 15 Стандарта «Основные средства»)</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28" w:name="sub_354"/>
      <w:r w:rsidRPr="007E2E22">
        <w:rPr>
          <w:rFonts w:ascii="Times New Roman" w:hAnsi="Times New Roman" w:cs="Times New Roman"/>
          <w:sz w:val="24"/>
          <w:szCs w:val="24"/>
        </w:rPr>
        <w:t>3.5.4.</w:t>
      </w:r>
      <w:r w:rsidR="00C35125" w:rsidRPr="007E2E22">
        <w:rPr>
          <w:rFonts w:ascii="Times New Roman" w:hAnsi="Times New Roman" w:cs="Times New Roman"/>
          <w:sz w:val="24"/>
          <w:szCs w:val="24"/>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8"/>
    <w:p w:rsidR="00C35125" w:rsidRPr="007E2E22" w:rsidRDefault="006C0120"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3.5.5.</w:t>
      </w:r>
      <w:r w:rsidR="00C35125" w:rsidRPr="007E2E22">
        <w:rPr>
          <w:rFonts w:ascii="Times New Roman" w:hAnsi="Times New Roman" w:cs="Times New Roman"/>
          <w:sz w:val="24"/>
          <w:szCs w:val="24"/>
        </w:rPr>
        <w:t>В случае замены закрепленной за объектом основных сре</w:t>
      </w:r>
      <w:proofErr w:type="gramStart"/>
      <w:r w:rsidR="00C35125" w:rsidRPr="007E2E22">
        <w:rPr>
          <w:rFonts w:ascii="Times New Roman" w:hAnsi="Times New Roman" w:cs="Times New Roman"/>
          <w:sz w:val="24"/>
          <w:szCs w:val="24"/>
        </w:rPr>
        <w:t>дств пр</w:t>
      </w:r>
      <w:proofErr w:type="gramEnd"/>
      <w:r w:rsidR="00C35125" w:rsidRPr="007E2E22">
        <w:rPr>
          <w:rFonts w:ascii="Times New Roman" w:hAnsi="Times New Roman" w:cs="Times New Roman"/>
          <w:sz w:val="24"/>
          <w:szCs w:val="24"/>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27 Инструкции № 157н)</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29" w:name="sub_356"/>
      <w:r w:rsidRPr="007E2E22">
        <w:rPr>
          <w:rFonts w:ascii="Times New Roman" w:hAnsi="Times New Roman" w:cs="Times New Roman"/>
          <w:sz w:val="24"/>
          <w:szCs w:val="24"/>
        </w:rPr>
        <w:t>3.5.6.</w:t>
      </w:r>
      <w:r w:rsidR="00C35125" w:rsidRPr="007E2E22">
        <w:rPr>
          <w:rFonts w:ascii="Times New Roman" w:hAnsi="Times New Roman" w:cs="Times New Roman"/>
          <w:sz w:val="24"/>
          <w:szCs w:val="24"/>
        </w:rPr>
        <w:t>При выводе исправной принадлежности из состава объекта основных сре</w:t>
      </w:r>
      <w:proofErr w:type="gramStart"/>
      <w:r w:rsidR="00C35125" w:rsidRPr="007E2E22">
        <w:rPr>
          <w:rFonts w:ascii="Times New Roman" w:hAnsi="Times New Roman" w:cs="Times New Roman"/>
          <w:sz w:val="24"/>
          <w:szCs w:val="24"/>
        </w:rPr>
        <w:t>дств пр</w:t>
      </w:r>
      <w:proofErr w:type="gramEnd"/>
      <w:r w:rsidR="00C35125" w:rsidRPr="007E2E22">
        <w:rPr>
          <w:rFonts w:ascii="Times New Roman" w:hAnsi="Times New Roman" w:cs="Times New Roman"/>
          <w:sz w:val="24"/>
          <w:szCs w:val="24"/>
        </w:rPr>
        <w:t xml:space="preserve">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00C35125" w:rsidRPr="007E2E22">
        <w:rPr>
          <w:rFonts w:ascii="Times New Roman" w:hAnsi="Times New Roman" w:cs="Times New Roman"/>
          <w:sz w:val="24"/>
          <w:szCs w:val="24"/>
        </w:rPr>
        <w:t>разукомплектации</w:t>
      </w:r>
      <w:proofErr w:type="spellEnd"/>
      <w:r w:rsidR="00C35125" w:rsidRPr="007E2E22">
        <w:rPr>
          <w:rFonts w:ascii="Times New Roman" w:hAnsi="Times New Roman" w:cs="Times New Roman"/>
          <w:sz w:val="24"/>
          <w:szCs w:val="24"/>
        </w:rPr>
        <w:t>. Факт выбытия принадлежности отражается в Инвентарной карточке.</w:t>
      </w:r>
    </w:p>
    <w:bookmarkEnd w:id="29"/>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3.5.7.</w:t>
      </w:r>
      <w:r w:rsidR="00C35125" w:rsidRPr="007E2E22">
        <w:rPr>
          <w:rFonts w:ascii="Times New Roman" w:hAnsi="Times New Roman" w:cs="Times New Roman"/>
          <w:sz w:val="24"/>
          <w:szCs w:val="24"/>
        </w:rPr>
        <w:t xml:space="preserve">Обмен принадлежностей одинакового функционального назначения между двумя объектами основных средств, также </w:t>
      </w:r>
      <w:proofErr w:type="gramStart"/>
      <w:r w:rsidR="00C35125" w:rsidRPr="007E2E22">
        <w:rPr>
          <w:rFonts w:ascii="Times New Roman" w:hAnsi="Times New Roman" w:cs="Times New Roman"/>
          <w:sz w:val="24"/>
          <w:szCs w:val="24"/>
        </w:rPr>
        <w:t>имеющим</w:t>
      </w:r>
      <w:proofErr w:type="gramEnd"/>
      <w:r w:rsidR="00C35125" w:rsidRPr="007E2E22">
        <w:rPr>
          <w:rFonts w:ascii="Times New Roman" w:hAnsi="Times New Roman" w:cs="Times New Roman"/>
          <w:sz w:val="24"/>
          <w:szCs w:val="24"/>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3.5.8.</w:t>
      </w:r>
      <w:r w:rsidR="00C35125" w:rsidRPr="007E2E22">
        <w:rPr>
          <w:rFonts w:ascii="Times New Roman" w:hAnsi="Times New Roman" w:cs="Times New Roman"/>
          <w:sz w:val="24"/>
          <w:szCs w:val="24"/>
        </w:rPr>
        <w:t>Инвентаризация (проверка наличия) приспособлений и принадлежностей, числящихся в составе основного средства, производится:</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при передаче основных средств между материально ответственными лицами;</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при поступлении основных средств в организацию.</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0" w:name="sub_359"/>
      <w:r w:rsidRPr="007E2E22">
        <w:rPr>
          <w:rFonts w:ascii="Times New Roman" w:hAnsi="Times New Roman" w:cs="Times New Roman"/>
          <w:sz w:val="24"/>
          <w:szCs w:val="24"/>
        </w:rPr>
        <w:t>3.5.9.</w:t>
      </w:r>
      <w:r w:rsidR="00C35125" w:rsidRPr="007E2E22">
        <w:rPr>
          <w:rFonts w:ascii="Times New Roman" w:hAnsi="Times New Roman" w:cs="Times New Roman"/>
          <w:sz w:val="24"/>
          <w:szCs w:val="24"/>
        </w:rPr>
        <w:t>В составе приспособлений и принадлежностей учитываются: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C35125" w:rsidRPr="007E2E22">
        <w:tc>
          <w:tcPr>
            <w:tcW w:w="2425" w:type="dxa"/>
            <w:tcBorders>
              <w:top w:val="single" w:sz="4" w:space="0" w:color="auto"/>
              <w:bottom w:val="single" w:sz="4" w:space="0" w:color="auto"/>
              <w:right w:val="single" w:sz="4" w:space="0" w:color="auto"/>
            </w:tcBorders>
          </w:tcPr>
          <w:bookmarkEnd w:id="30"/>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Вид основных средств</w:t>
            </w:r>
          </w:p>
        </w:tc>
        <w:tc>
          <w:tcPr>
            <w:tcW w:w="7741"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Состав приспособлений и принадлежностей</w:t>
            </w:r>
          </w:p>
        </w:tc>
      </w:tr>
      <w:tr w:rsidR="00C35125" w:rsidRPr="007E2E22">
        <w:tc>
          <w:tcPr>
            <w:tcW w:w="242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Автотранспортные средства</w:t>
            </w:r>
          </w:p>
        </w:tc>
        <w:tc>
          <w:tcPr>
            <w:tcW w:w="7741"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домкрат;</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гаечные ключи;</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компрессор (насос);</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буксировочный трос;</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аптечка;</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lastRenderedPageBreak/>
              <w:t>- огнетушитель;</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знак аварийной остановки;</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резиновые (иные) коврики;</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съемные чехлы на сидения;</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канистра;</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xml:space="preserve">- </w:t>
            </w:r>
            <w:r w:rsidR="006C0120" w:rsidRPr="007E2E22">
              <w:rPr>
                <w:rFonts w:ascii="Times New Roman" w:hAnsi="Times New Roman" w:cs="Times New Roman"/>
                <w:sz w:val="24"/>
                <w:szCs w:val="24"/>
              </w:rPr>
              <w:t>съемный багажник, съемный бокс;</w:t>
            </w:r>
          </w:p>
        </w:tc>
      </w:tr>
      <w:tr w:rsidR="00C35125" w:rsidRPr="007E2E22">
        <w:tc>
          <w:tcPr>
            <w:tcW w:w="242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lastRenderedPageBreak/>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сумки и чехлы для переносных компьютеров;</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сумки для проекторов;</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чехлы, сумки и кобуры для радиостанций и сотовых телефонов;</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зарядные устройства для сотовых телефонов, мобильных компьютеров, радиостанций;</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внешние блоки питания для ноут</w:t>
            </w:r>
            <w:r w:rsidR="006C0120" w:rsidRPr="007E2E22">
              <w:rPr>
                <w:rFonts w:ascii="Times New Roman" w:hAnsi="Times New Roman" w:cs="Times New Roman"/>
                <w:sz w:val="24"/>
                <w:szCs w:val="24"/>
              </w:rPr>
              <w:t>буков, моноблочных компьютеров;</w:t>
            </w:r>
          </w:p>
        </w:tc>
      </w:tr>
      <w:tr w:rsidR="00C35125" w:rsidRPr="007E2E22">
        <w:tc>
          <w:tcPr>
            <w:tcW w:w="242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Фото- и видеотехника</w:t>
            </w:r>
          </w:p>
        </w:tc>
        <w:tc>
          <w:tcPr>
            <w:tcW w:w="7741"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штативы;</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сумки и чехлы;</w:t>
            </w:r>
          </w:p>
          <w:p w:rsidR="00C35125" w:rsidRPr="007E2E22" w:rsidRDefault="006C0120"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сменная оптика;</w:t>
            </w:r>
          </w:p>
        </w:tc>
      </w:tr>
      <w:tr w:rsidR="00C35125" w:rsidRPr="007E2E22">
        <w:tc>
          <w:tcPr>
            <w:tcW w:w="242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Ручной электр</w:t>
            </w:r>
            <w:proofErr w:type="gramStart"/>
            <w:r w:rsidRPr="007E2E22">
              <w:rPr>
                <w:rFonts w:ascii="Times New Roman" w:hAnsi="Times New Roman" w:cs="Times New Roman"/>
                <w:sz w:val="24"/>
                <w:szCs w:val="24"/>
              </w:rPr>
              <w:t>о-</w:t>
            </w:r>
            <w:proofErr w:type="gramEnd"/>
            <w:r w:rsidRPr="007E2E22">
              <w:rPr>
                <w:rFonts w:ascii="Times New Roman" w:hAnsi="Times New Roman" w:cs="Times New Roman"/>
                <w:sz w:val="24"/>
                <w:szCs w:val="24"/>
              </w:rPr>
              <w:t xml:space="preserve"> </w:t>
            </w:r>
            <w:proofErr w:type="spellStart"/>
            <w:r w:rsidRPr="007E2E22">
              <w:rPr>
                <w:rFonts w:ascii="Times New Roman" w:hAnsi="Times New Roman" w:cs="Times New Roman"/>
                <w:sz w:val="24"/>
                <w:szCs w:val="24"/>
              </w:rPr>
              <w:t>пневмоинструмент</w:t>
            </w:r>
            <w:proofErr w:type="spellEnd"/>
          </w:p>
        </w:tc>
        <w:tc>
          <w:tcPr>
            <w:tcW w:w="7741"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сумки (ящики);</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сменные насадки;</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сменные аккумуляторные батареи;</w:t>
            </w:r>
          </w:p>
          <w:p w:rsidR="00C35125" w:rsidRPr="007E2E22" w:rsidRDefault="006C0120"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зарядные устройства;</w:t>
            </w:r>
          </w:p>
        </w:tc>
      </w:tr>
    </w:tbl>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1" w:name="sub_26"/>
      <w:r w:rsidRPr="007E2E22">
        <w:rPr>
          <w:rFonts w:ascii="Times New Roman" w:hAnsi="Times New Roman" w:cs="Times New Roman"/>
          <w:b/>
          <w:bCs/>
          <w:sz w:val="24"/>
          <w:szCs w:val="24"/>
        </w:rPr>
        <w:t>3.6.</w:t>
      </w:r>
      <w:r w:rsidR="00C35125" w:rsidRPr="007E2E22">
        <w:rPr>
          <w:rFonts w:ascii="Times New Roman" w:hAnsi="Times New Roman" w:cs="Times New Roman"/>
          <w:b/>
          <w:bCs/>
          <w:sz w:val="24"/>
          <w:szCs w:val="24"/>
        </w:rPr>
        <w:t>Особенности учета автотранспорта и иной самоходной техники</w:t>
      </w:r>
    </w:p>
    <w:bookmarkEnd w:id="31"/>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3.6.1.</w:t>
      </w:r>
      <w:r w:rsidR="00C35125" w:rsidRPr="007E2E22">
        <w:rPr>
          <w:rFonts w:ascii="Times New Roman" w:hAnsi="Times New Roman" w:cs="Times New Roman"/>
          <w:sz w:val="24"/>
          <w:szCs w:val="24"/>
        </w:rPr>
        <w:t xml:space="preserve">Контроль за сроками и объемами работ по плановому техническому обслуживанию автомобилей и иной самоходной техники возложить на </w:t>
      </w:r>
      <w:r w:rsidR="0084714E" w:rsidRPr="007E2E22">
        <w:rPr>
          <w:rFonts w:ascii="Times New Roman" w:hAnsi="Times New Roman" w:cs="Times New Roman"/>
          <w:sz w:val="24"/>
          <w:szCs w:val="24"/>
        </w:rPr>
        <w:t xml:space="preserve">председателя </w:t>
      </w:r>
      <w:r w:rsidR="00494ABA" w:rsidRPr="007E2E22">
        <w:rPr>
          <w:rFonts w:ascii="Times New Roman" w:hAnsi="Times New Roman" w:cs="Times New Roman"/>
          <w:sz w:val="24"/>
          <w:szCs w:val="24"/>
        </w:rPr>
        <w:t>Зуй</w:t>
      </w:r>
      <w:r w:rsidR="0041007F" w:rsidRPr="007E2E22">
        <w:rPr>
          <w:rFonts w:ascii="Times New Roman" w:hAnsi="Times New Roman" w:cs="Times New Roman"/>
          <w:sz w:val="24"/>
          <w:szCs w:val="24"/>
        </w:rPr>
        <w:t>ского</w:t>
      </w:r>
      <w:r w:rsidR="0084714E" w:rsidRPr="007E2E22">
        <w:rPr>
          <w:rFonts w:ascii="Times New Roman" w:hAnsi="Times New Roman" w:cs="Times New Roman"/>
          <w:sz w:val="24"/>
          <w:szCs w:val="24"/>
        </w:rPr>
        <w:t xml:space="preserve"> сельского совета </w:t>
      </w:r>
      <w:proofErr w:type="gramStart"/>
      <w:r w:rsidR="0084714E" w:rsidRPr="007E2E22">
        <w:rPr>
          <w:rFonts w:ascii="Times New Roman" w:hAnsi="Times New Roman" w:cs="Times New Roman"/>
          <w:sz w:val="24"/>
          <w:szCs w:val="24"/>
        </w:rPr>
        <w:t>–г</w:t>
      </w:r>
      <w:proofErr w:type="gramEnd"/>
      <w:r w:rsidR="0084714E" w:rsidRPr="007E2E22">
        <w:rPr>
          <w:rFonts w:ascii="Times New Roman" w:hAnsi="Times New Roman" w:cs="Times New Roman"/>
          <w:sz w:val="24"/>
          <w:szCs w:val="24"/>
        </w:rPr>
        <w:t xml:space="preserve">лаву администрации </w:t>
      </w:r>
      <w:r w:rsidR="00494ABA" w:rsidRPr="007E2E22">
        <w:rPr>
          <w:rFonts w:ascii="Times New Roman" w:hAnsi="Times New Roman" w:cs="Times New Roman"/>
          <w:sz w:val="24"/>
          <w:szCs w:val="24"/>
        </w:rPr>
        <w:t>Зуй</w:t>
      </w:r>
      <w:r w:rsidR="0041007F" w:rsidRPr="007E2E22">
        <w:rPr>
          <w:rFonts w:ascii="Times New Roman" w:hAnsi="Times New Roman" w:cs="Times New Roman"/>
          <w:sz w:val="24"/>
          <w:szCs w:val="24"/>
        </w:rPr>
        <w:t>ского</w:t>
      </w:r>
      <w:r w:rsidR="0084714E" w:rsidRPr="007E2E22">
        <w:rPr>
          <w:rFonts w:ascii="Times New Roman" w:hAnsi="Times New Roman" w:cs="Times New Roman"/>
          <w:sz w:val="24"/>
          <w:szCs w:val="24"/>
        </w:rPr>
        <w:t xml:space="preserve"> сельского поселения.</w:t>
      </w:r>
    </w:p>
    <w:p w:rsidR="00C35125" w:rsidRPr="007E2E22" w:rsidRDefault="006C012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3.6.2.</w:t>
      </w:r>
      <w:r w:rsidR="00C35125" w:rsidRPr="007E2E22">
        <w:rPr>
          <w:rFonts w:ascii="Times New Roman" w:hAnsi="Times New Roman" w:cs="Times New Roman"/>
          <w:sz w:val="24"/>
          <w:szCs w:val="24"/>
        </w:rPr>
        <w:t>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3.6.3.</w:t>
      </w:r>
      <w:r w:rsidR="00C35125" w:rsidRPr="007E2E22">
        <w:rPr>
          <w:rFonts w:ascii="Times New Roman" w:hAnsi="Times New Roman" w:cs="Times New Roman"/>
          <w:sz w:val="24"/>
          <w:szCs w:val="24"/>
        </w:rPr>
        <w:t>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2" w:name="sub_364"/>
      <w:r w:rsidRPr="007E2E22">
        <w:rPr>
          <w:rFonts w:ascii="Times New Roman" w:hAnsi="Times New Roman" w:cs="Times New Roman"/>
          <w:sz w:val="24"/>
          <w:szCs w:val="24"/>
        </w:rPr>
        <w:t>3.6.4.</w:t>
      </w:r>
      <w:r w:rsidR="00C35125" w:rsidRPr="007E2E22">
        <w:rPr>
          <w:rFonts w:ascii="Times New Roman" w:hAnsi="Times New Roman" w:cs="Times New Roman"/>
          <w:sz w:val="24"/>
          <w:szCs w:val="24"/>
        </w:rPr>
        <w:t>Устанавливаемое на автомобили (самоходную технику) дополнительное оборудование может быть классифицировано как:</w:t>
      </w:r>
    </w:p>
    <w:bookmarkEnd w:id="32"/>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дооборудование (стоимость дополнительного оборудования увеличивает балансовую стоимость основного средства).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В отдельных случаях дополнительное оборудование может учитываться аналогично приспособлениям (принадлежностям).</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3" w:name="sub_365"/>
      <w:r w:rsidRPr="007E2E22">
        <w:rPr>
          <w:rFonts w:ascii="Times New Roman" w:hAnsi="Times New Roman" w:cs="Times New Roman"/>
          <w:sz w:val="24"/>
          <w:szCs w:val="24"/>
        </w:rPr>
        <w:t>3.6.5.</w:t>
      </w:r>
      <w:r w:rsidR="00C35125" w:rsidRPr="007E2E22">
        <w:rPr>
          <w:rFonts w:ascii="Times New Roman" w:hAnsi="Times New Roman" w:cs="Times New Roman"/>
          <w:sz w:val="24"/>
          <w:szCs w:val="24"/>
        </w:rPr>
        <w:t>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bookmarkEnd w:id="33"/>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7E2E22">
        <w:rPr>
          <w:rFonts w:ascii="Times New Roman" w:hAnsi="Times New Roman" w:cs="Times New Roman"/>
          <w:sz w:val="24"/>
          <w:szCs w:val="24"/>
        </w:rPr>
        <w:t>разукомплектации</w:t>
      </w:r>
      <w:proofErr w:type="spellEnd"/>
      <w:r w:rsidRPr="007E2E22">
        <w:rPr>
          <w:rFonts w:ascii="Times New Roman" w:hAnsi="Times New Roman" w:cs="Times New Roman"/>
          <w:sz w:val="24"/>
          <w:szCs w:val="24"/>
        </w:rPr>
        <w:t>, пропорционально пересчитывается сумма начисленной амортизации.</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3.6.6.</w:t>
      </w:r>
      <w:r w:rsidR="00C35125" w:rsidRPr="007E2E22">
        <w:rPr>
          <w:rFonts w:ascii="Times New Roman" w:hAnsi="Times New Roman" w:cs="Times New Roman"/>
          <w:sz w:val="24"/>
          <w:szCs w:val="24"/>
        </w:rPr>
        <w:t>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4" w:name="sub_367"/>
      <w:r w:rsidRPr="007E2E22">
        <w:rPr>
          <w:rFonts w:ascii="Times New Roman" w:hAnsi="Times New Roman" w:cs="Times New Roman"/>
          <w:sz w:val="24"/>
          <w:szCs w:val="24"/>
        </w:rPr>
        <w:t>3.6.7.</w:t>
      </w:r>
      <w:r w:rsidR="00C35125" w:rsidRPr="007E2E22">
        <w:rPr>
          <w:rFonts w:ascii="Times New Roman" w:hAnsi="Times New Roman" w:cs="Times New Roman"/>
          <w:sz w:val="24"/>
          <w:szCs w:val="24"/>
        </w:rPr>
        <w:t>Дополнительное оборудование, устанавливаемое на автомобиль, классифицируется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9"/>
        <w:gridCol w:w="1947"/>
        <w:gridCol w:w="1946"/>
        <w:gridCol w:w="2526"/>
      </w:tblGrid>
      <w:tr w:rsidR="00C35125" w:rsidRPr="007E2E22">
        <w:tc>
          <w:tcPr>
            <w:tcW w:w="3779" w:type="dxa"/>
            <w:tcBorders>
              <w:top w:val="single" w:sz="4" w:space="0" w:color="auto"/>
              <w:bottom w:val="single" w:sz="4" w:space="0" w:color="auto"/>
              <w:right w:val="single" w:sz="4" w:space="0" w:color="auto"/>
            </w:tcBorders>
            <w:vAlign w:val="center"/>
          </w:tcPr>
          <w:bookmarkEnd w:id="34"/>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Списывается на расходы (затраты) организации</w:t>
            </w:r>
          </w:p>
        </w:tc>
      </w:tr>
      <w:tr w:rsidR="00C35125" w:rsidRPr="007E2E22">
        <w:tc>
          <w:tcPr>
            <w:tcW w:w="3779"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3779"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3779"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3779"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Автосигнализация</w:t>
            </w:r>
          </w:p>
        </w:tc>
        <w:tc>
          <w:tcPr>
            <w:tcW w:w="194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3779"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Навигатор</w:t>
            </w:r>
          </w:p>
        </w:tc>
        <w:tc>
          <w:tcPr>
            <w:tcW w:w="194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3779"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Спецсигнал световой</w:t>
            </w:r>
          </w:p>
        </w:tc>
        <w:tc>
          <w:tcPr>
            <w:tcW w:w="194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3779"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bl>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5" w:name="sub_27"/>
      <w:r w:rsidRPr="007E2E22">
        <w:rPr>
          <w:rFonts w:ascii="Times New Roman" w:hAnsi="Times New Roman" w:cs="Times New Roman"/>
          <w:b/>
          <w:bCs/>
          <w:sz w:val="24"/>
          <w:szCs w:val="24"/>
        </w:rPr>
        <w:t>3.7.</w:t>
      </w:r>
      <w:r w:rsidR="00C35125" w:rsidRPr="007E2E22">
        <w:rPr>
          <w:rFonts w:ascii="Times New Roman" w:hAnsi="Times New Roman" w:cs="Times New Roman"/>
          <w:b/>
          <w:bCs/>
          <w:sz w:val="24"/>
          <w:szCs w:val="24"/>
        </w:rPr>
        <w:t>Особенности учета персональных компьютеров и иной вычислительной техники</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6" w:name="sub_371"/>
      <w:bookmarkEnd w:id="35"/>
      <w:r w:rsidRPr="007E2E22">
        <w:rPr>
          <w:rFonts w:ascii="Times New Roman" w:hAnsi="Times New Roman" w:cs="Times New Roman"/>
          <w:sz w:val="24"/>
          <w:szCs w:val="24"/>
        </w:rPr>
        <w:t>3.7.1.</w:t>
      </w:r>
      <w:r w:rsidR="00C35125" w:rsidRPr="007E2E22">
        <w:rPr>
          <w:rFonts w:ascii="Times New Roman" w:hAnsi="Times New Roman" w:cs="Times New Roman"/>
          <w:sz w:val="24"/>
          <w:szCs w:val="24"/>
        </w:rPr>
        <w:t>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6"/>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самостоятельные объекты основных средств;</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составные части АРМ.</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7" w:name="sub_372"/>
      <w:r w:rsidRPr="007E2E22">
        <w:rPr>
          <w:rFonts w:ascii="Times New Roman" w:hAnsi="Times New Roman" w:cs="Times New Roman"/>
          <w:sz w:val="24"/>
          <w:szCs w:val="24"/>
        </w:rPr>
        <w:t>3.7.2.</w:t>
      </w:r>
      <w:r w:rsidR="00C35125" w:rsidRPr="007E2E22">
        <w:rPr>
          <w:rFonts w:ascii="Times New Roman" w:hAnsi="Times New Roman" w:cs="Times New Roman"/>
          <w:sz w:val="24"/>
          <w:szCs w:val="24"/>
        </w:rPr>
        <w:t>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8" w:name="sub_373"/>
      <w:bookmarkEnd w:id="37"/>
      <w:r w:rsidRPr="007E2E22">
        <w:rPr>
          <w:rFonts w:ascii="Times New Roman" w:hAnsi="Times New Roman" w:cs="Times New Roman"/>
          <w:sz w:val="24"/>
          <w:szCs w:val="24"/>
        </w:rPr>
        <w:t>3.7.3.</w:t>
      </w:r>
      <w:r w:rsidR="00C35125" w:rsidRPr="007E2E22">
        <w:rPr>
          <w:rFonts w:ascii="Times New Roman" w:hAnsi="Times New Roman" w:cs="Times New Roman"/>
          <w:sz w:val="24"/>
          <w:szCs w:val="24"/>
        </w:rPr>
        <w:t>Компоненты вычислительной техники классифицируются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5"/>
        <w:gridCol w:w="1926"/>
        <w:gridCol w:w="1925"/>
        <w:gridCol w:w="2074"/>
      </w:tblGrid>
      <w:tr w:rsidR="00C35125" w:rsidRPr="007E2E22">
        <w:tc>
          <w:tcPr>
            <w:tcW w:w="4295" w:type="dxa"/>
            <w:tcBorders>
              <w:top w:val="single" w:sz="4" w:space="0" w:color="auto"/>
              <w:bottom w:val="single" w:sz="4" w:space="0" w:color="auto"/>
              <w:right w:val="single" w:sz="4" w:space="0" w:color="auto"/>
            </w:tcBorders>
          </w:tcPr>
          <w:bookmarkEnd w:id="38"/>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Составная часть АРМ</w:t>
            </w: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Принадлежность</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Монитор</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Принтер</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Сканер</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Колонки</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xml:space="preserve">Внешний модуль </w:t>
            </w:r>
            <w:proofErr w:type="spellStart"/>
            <w:r w:rsidRPr="007E2E22">
              <w:rPr>
                <w:rFonts w:ascii="Times New Roman" w:hAnsi="Times New Roman" w:cs="Times New Roman"/>
                <w:sz w:val="24"/>
                <w:szCs w:val="24"/>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Web-камера</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Разветвитель-</w:t>
            </w:r>
            <w:proofErr w:type="gramStart"/>
            <w:r w:rsidRPr="007E2E22">
              <w:rPr>
                <w:rFonts w:ascii="Times New Roman" w:hAnsi="Times New Roman" w:cs="Times New Roman"/>
                <w:sz w:val="24"/>
                <w:szCs w:val="24"/>
              </w:rPr>
              <w:t>USB</w:t>
            </w:r>
            <w:proofErr w:type="gramEnd"/>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Клавиатура</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4295"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lastRenderedPageBreak/>
              <w:t>Наушники</w:t>
            </w:r>
          </w:p>
        </w:tc>
        <w:tc>
          <w:tcPr>
            <w:tcW w:w="1926"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х</w:t>
            </w:r>
          </w:p>
        </w:tc>
      </w:tr>
    </w:tbl>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39" w:name="sub_374"/>
      <w:r w:rsidRPr="007E2E22">
        <w:rPr>
          <w:rFonts w:ascii="Times New Roman" w:hAnsi="Times New Roman" w:cs="Times New Roman"/>
          <w:sz w:val="24"/>
          <w:szCs w:val="24"/>
        </w:rPr>
        <w:t>3.7.4.</w:t>
      </w:r>
      <w:r w:rsidR="00C35125" w:rsidRPr="007E2E22">
        <w:rPr>
          <w:rFonts w:ascii="Times New Roman" w:hAnsi="Times New Roman" w:cs="Times New Roman"/>
          <w:sz w:val="24"/>
          <w:szCs w:val="24"/>
        </w:rPr>
        <w:t>Внешние носители информации подлежат учету в следующем порядке:</w:t>
      </w:r>
    </w:p>
    <w:tbl>
      <w:tblPr>
        <w:tblW w:w="104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100"/>
        <w:gridCol w:w="2660"/>
        <w:gridCol w:w="236"/>
      </w:tblGrid>
      <w:tr w:rsidR="00C35125" w:rsidRPr="007E2E22" w:rsidTr="00A3477A">
        <w:tc>
          <w:tcPr>
            <w:tcW w:w="5460" w:type="dxa"/>
            <w:tcBorders>
              <w:top w:val="single" w:sz="4" w:space="0" w:color="auto"/>
              <w:bottom w:val="single" w:sz="4" w:space="0" w:color="auto"/>
              <w:right w:val="single" w:sz="4" w:space="0" w:color="auto"/>
            </w:tcBorders>
          </w:tcPr>
          <w:bookmarkEnd w:id="39"/>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Объект материальных запасов</w:t>
            </w:r>
          </w:p>
        </w:tc>
        <w:tc>
          <w:tcPr>
            <w:tcW w:w="23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rsidTr="00A3477A">
        <w:tc>
          <w:tcPr>
            <w:tcW w:w="5460"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rsidTr="00A3477A">
        <w:tc>
          <w:tcPr>
            <w:tcW w:w="5460"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xml:space="preserve">Флэш-память (SD, </w:t>
            </w:r>
            <w:proofErr w:type="spellStart"/>
            <w:r w:rsidRPr="007E2E22">
              <w:rPr>
                <w:rFonts w:ascii="Times New Roman" w:hAnsi="Times New Roman" w:cs="Times New Roman"/>
                <w:sz w:val="24"/>
                <w:szCs w:val="24"/>
              </w:rPr>
              <w:t>micro</w:t>
            </w:r>
            <w:proofErr w:type="spellEnd"/>
            <w:r w:rsidRPr="007E2E22">
              <w:rPr>
                <w:rFonts w:ascii="Times New Roman" w:hAnsi="Times New Roman" w:cs="Times New Roman"/>
                <w:sz w:val="24"/>
                <w:szCs w:val="24"/>
              </w:rPr>
              <w:t>-SD)</w:t>
            </w:r>
          </w:p>
        </w:tc>
        <w:tc>
          <w:tcPr>
            <w:tcW w:w="210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rsidTr="00A3477A">
        <w:tc>
          <w:tcPr>
            <w:tcW w:w="5460"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rsidTr="00A3477A">
        <w:tc>
          <w:tcPr>
            <w:tcW w:w="5460" w:type="dxa"/>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bl>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40" w:name="sub_6364"/>
      <w:r w:rsidRPr="007E2E22">
        <w:rPr>
          <w:rFonts w:ascii="Times New Roman" w:hAnsi="Times New Roman" w:cs="Times New Roman"/>
          <w:b/>
          <w:bCs/>
          <w:sz w:val="24"/>
          <w:szCs w:val="24"/>
        </w:rPr>
        <w:t>3.8.</w:t>
      </w:r>
      <w:r w:rsidR="00C35125" w:rsidRPr="007E2E22">
        <w:rPr>
          <w:rFonts w:ascii="Times New Roman" w:hAnsi="Times New Roman" w:cs="Times New Roman"/>
          <w:b/>
          <w:bCs/>
          <w:sz w:val="24"/>
          <w:szCs w:val="24"/>
        </w:rPr>
        <w:t>Особенности учета единых функционирующих систем</w:t>
      </w:r>
    </w:p>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41" w:name="sub_381"/>
      <w:bookmarkEnd w:id="40"/>
      <w:r w:rsidRPr="007E2E22">
        <w:rPr>
          <w:rFonts w:ascii="Times New Roman" w:hAnsi="Times New Roman" w:cs="Times New Roman"/>
          <w:sz w:val="24"/>
          <w:szCs w:val="24"/>
        </w:rPr>
        <w:t>3.8.1.</w:t>
      </w:r>
      <w:r w:rsidR="00C35125" w:rsidRPr="007E2E22">
        <w:rPr>
          <w:rFonts w:ascii="Times New Roman" w:hAnsi="Times New Roman" w:cs="Times New Roman"/>
          <w:sz w:val="24"/>
          <w:szCs w:val="24"/>
        </w:rPr>
        <w:t>К единым функционирующим системам относятся:</w:t>
      </w:r>
    </w:p>
    <w:bookmarkEnd w:id="41"/>
    <w:p w:rsidR="00C35125" w:rsidRPr="007E2E22" w:rsidRDefault="00F34B6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система видеонаблюдения;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кабельная система локальной вычислительной сети;</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телефонная сеть;</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AB5B58" w:rsidRPr="007E2E22">
        <w:rPr>
          <w:rFonts w:ascii="Times New Roman" w:hAnsi="Times New Roman" w:cs="Times New Roman"/>
          <w:sz w:val="24"/>
          <w:szCs w:val="24"/>
        </w:rPr>
        <w:t>«</w:t>
      </w:r>
      <w:r w:rsidR="00C35125" w:rsidRPr="007E2E22">
        <w:rPr>
          <w:rFonts w:ascii="Times New Roman" w:hAnsi="Times New Roman" w:cs="Times New Roman"/>
          <w:sz w:val="24"/>
          <w:szCs w:val="24"/>
        </w:rPr>
        <w:t>тревожная кнопка»;</w:t>
      </w:r>
    </w:p>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45 Инструкции № 157н, п. 10 Стандарта «Основные средства»)</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42" w:name="sub_382"/>
      <w:r w:rsidRPr="007E2E22">
        <w:rPr>
          <w:rFonts w:ascii="Times New Roman" w:hAnsi="Times New Roman" w:cs="Times New Roman"/>
          <w:sz w:val="24"/>
          <w:szCs w:val="24"/>
        </w:rPr>
        <w:t>3.8.2.</w:t>
      </w:r>
      <w:r w:rsidR="00C35125" w:rsidRPr="007E2E22">
        <w:rPr>
          <w:rFonts w:ascii="Times New Roman" w:hAnsi="Times New Roman" w:cs="Times New Roman"/>
          <w:sz w:val="24"/>
          <w:szCs w:val="24"/>
        </w:rPr>
        <w:t>Единые функционирующие системы:</w:t>
      </w:r>
    </w:p>
    <w:bookmarkEnd w:id="42"/>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не являются отдельными объектами основных средств;</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Информация о смонтированной системе отражается с указанием даты ввода в эксплуатацию и конкретных помещений, оборудованных системой:</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 Инвентарной карточке (ф. 0504031) соответствующего здания (сооружения), учитываемого в балансовом учете, в разделе «Индивидуальные характеристики»;</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забалансовом счете 01 «Имущество, полученное в пользование»).</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3.8.3.</w:t>
      </w:r>
      <w:r w:rsidR="00C35125" w:rsidRPr="007E2E22">
        <w:rPr>
          <w:rFonts w:ascii="Times New Roman" w:hAnsi="Times New Roman" w:cs="Times New Roman"/>
          <w:sz w:val="24"/>
          <w:szCs w:val="24"/>
        </w:rPr>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 45 Инструкции № 157н, п. 10 Стандарта «Основные средства»)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43" w:name="sub_6365"/>
      <w:r w:rsidRPr="007E2E22">
        <w:rPr>
          <w:rFonts w:ascii="Times New Roman" w:hAnsi="Times New Roman" w:cs="Times New Roman"/>
          <w:b/>
          <w:bCs/>
          <w:sz w:val="24"/>
          <w:szCs w:val="24"/>
        </w:rPr>
        <w:t>3.9.</w:t>
      </w:r>
      <w:r w:rsidR="00C35125" w:rsidRPr="007E2E22">
        <w:rPr>
          <w:rFonts w:ascii="Times New Roman" w:hAnsi="Times New Roman" w:cs="Times New Roman"/>
          <w:b/>
          <w:bCs/>
          <w:sz w:val="24"/>
          <w:szCs w:val="24"/>
        </w:rPr>
        <w:t>Особенности учета объектов благоустройства</w:t>
      </w:r>
    </w:p>
    <w:bookmarkEnd w:id="43"/>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3.9.1.</w:t>
      </w:r>
      <w:r w:rsidR="00C35125" w:rsidRPr="007E2E22">
        <w:rPr>
          <w:rFonts w:ascii="Times New Roman" w:hAnsi="Times New Roman" w:cs="Times New Roman"/>
          <w:sz w:val="24"/>
          <w:szCs w:val="24"/>
        </w:rPr>
        <w:t>К работам по благоустройству территории относятся: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инженерная подготовка и обеспечение безопасности;</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озеленение (в </w:t>
      </w:r>
      <w:proofErr w:type="spellStart"/>
      <w:r w:rsidR="00C35125" w:rsidRPr="007E2E22">
        <w:rPr>
          <w:rFonts w:ascii="Times New Roman" w:hAnsi="Times New Roman" w:cs="Times New Roman"/>
          <w:sz w:val="24"/>
          <w:szCs w:val="24"/>
        </w:rPr>
        <w:t>т.ч</w:t>
      </w:r>
      <w:proofErr w:type="spellEnd"/>
      <w:r w:rsidR="00C35125" w:rsidRPr="007E2E22">
        <w:rPr>
          <w:rFonts w:ascii="Times New Roman" w:hAnsi="Times New Roman" w:cs="Times New Roman"/>
          <w:sz w:val="24"/>
          <w:szCs w:val="24"/>
        </w:rPr>
        <w:t>. разбивка газонов, клумб);</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-устройство покрытий (в </w:t>
      </w:r>
      <w:proofErr w:type="spellStart"/>
      <w:r w:rsidRPr="007E2E22">
        <w:rPr>
          <w:rFonts w:ascii="Times New Roman" w:hAnsi="Times New Roman" w:cs="Times New Roman"/>
          <w:sz w:val="24"/>
          <w:szCs w:val="24"/>
        </w:rPr>
        <w:t>т.ч</w:t>
      </w:r>
      <w:proofErr w:type="spellEnd"/>
      <w:r w:rsidRPr="007E2E22">
        <w:rPr>
          <w:rFonts w:ascii="Times New Roman" w:hAnsi="Times New Roman" w:cs="Times New Roman"/>
          <w:sz w:val="24"/>
          <w:szCs w:val="24"/>
        </w:rPr>
        <w:t>. асфальтирование, укладка плитки, обустройство бордюров);</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 </w:t>
      </w:r>
      <w:r w:rsidR="00C35125" w:rsidRPr="007E2E22">
        <w:rPr>
          <w:rFonts w:ascii="Times New Roman" w:hAnsi="Times New Roman" w:cs="Times New Roman"/>
          <w:sz w:val="24"/>
          <w:szCs w:val="24"/>
        </w:rPr>
        <w:t>устройство освещения;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3.9.2.</w:t>
      </w:r>
      <w:r w:rsidR="00C35125" w:rsidRPr="007E2E22">
        <w:rPr>
          <w:rFonts w:ascii="Times New Roman" w:hAnsi="Times New Roman" w:cs="Times New Roman"/>
          <w:sz w:val="24"/>
          <w:szCs w:val="24"/>
        </w:rPr>
        <w:t>К элементам (объектам) благоустройства относятся: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w:t>
      </w:r>
      <w:r w:rsidR="00C35125" w:rsidRPr="007E2E22">
        <w:rPr>
          <w:rFonts w:ascii="Times New Roman" w:hAnsi="Times New Roman" w:cs="Times New Roman"/>
          <w:sz w:val="24"/>
          <w:szCs w:val="24"/>
        </w:rPr>
        <w:t>декоративные, технические, планировочные, конструктивные устройства (в т.ч. ограждения, стоянки для автотранспорта, различные площадки);</w:t>
      </w:r>
      <w:proofErr w:type="gramEnd"/>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растительные компоненты (газоны, клумбы, многолетние насаждения и т.д.);</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различные виды оборудования и оформления (в т.ч. фонари уличного освещения);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малые архитектурные формы, некапитальные нестационарные сооружения (в т.ч. скамьи, фонтаны, детские площадки);</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наружная реклама и информация, используемые как составные части благоустройства.</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3.9.3.</w:t>
      </w:r>
      <w:r w:rsidR="00C35125" w:rsidRPr="007E2E22">
        <w:rPr>
          <w:rFonts w:ascii="Times New Roman" w:hAnsi="Times New Roman" w:cs="Times New Roman"/>
          <w:sz w:val="24"/>
          <w:szCs w:val="24"/>
        </w:rPr>
        <w:t>При принятии решения об учете объектов благоустройства Комиссия по поступлению и выбытию активов руководствуется следующими документами:</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w:t>
      </w:r>
      <w:r w:rsidRPr="007E2E22">
        <w:rPr>
          <w:rFonts w:ascii="Times New Roman" w:hAnsi="Times New Roman" w:cs="Times New Roman"/>
          <w:sz w:val="24"/>
          <w:szCs w:val="24"/>
        </w:rPr>
        <w:t xml:space="preserve"> </w:t>
      </w:r>
      <w:r w:rsidR="00C35125" w:rsidRPr="007E2E22">
        <w:rPr>
          <w:rFonts w:ascii="Times New Roman" w:hAnsi="Times New Roman" w:cs="Times New Roman"/>
          <w:sz w:val="24"/>
          <w:szCs w:val="24"/>
        </w:rPr>
        <w:t>п. 38, 39, 41, 45, 98, 99 Инструкции № 157н;</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Сводом правил СП 82.13330.2016 «Благоустройство территорий». Актуализированная редакция СНиП III-10-75 (утв. приказом </w:t>
      </w:r>
      <w:proofErr w:type="spellStart"/>
      <w:r w:rsidR="00C35125" w:rsidRPr="007E2E22">
        <w:rPr>
          <w:rFonts w:ascii="Times New Roman" w:hAnsi="Times New Roman" w:cs="Times New Roman"/>
          <w:sz w:val="24"/>
          <w:szCs w:val="24"/>
        </w:rPr>
        <w:t>Министроя</w:t>
      </w:r>
      <w:proofErr w:type="spellEnd"/>
      <w:r w:rsidR="00C35125" w:rsidRPr="007E2E22">
        <w:rPr>
          <w:rFonts w:ascii="Times New Roman" w:hAnsi="Times New Roman" w:cs="Times New Roman"/>
          <w:sz w:val="24"/>
          <w:szCs w:val="24"/>
        </w:rPr>
        <w:t xml:space="preserve"> России от 16.12.2016 г. № 972/</w:t>
      </w:r>
      <w:proofErr w:type="spellStart"/>
      <w:r w:rsidR="00C35125" w:rsidRPr="007E2E22">
        <w:rPr>
          <w:rFonts w:ascii="Times New Roman" w:hAnsi="Times New Roman" w:cs="Times New Roman"/>
          <w:sz w:val="24"/>
          <w:szCs w:val="24"/>
        </w:rPr>
        <w:t>пр</w:t>
      </w:r>
      <w:proofErr w:type="spellEnd"/>
      <w:r w:rsidR="00C35125" w:rsidRPr="007E2E22">
        <w:rPr>
          <w:rFonts w:ascii="Times New Roman" w:hAnsi="Times New Roman" w:cs="Times New Roman"/>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Сводом правил СП 78.13330.2012 «Свод правил. Автомобильные дороги. Актуализированная редакция СНиП 3.06.03-85», утв. приказом Минрегиона России от 30.06.2012 № 272;</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иными нормативными актами.</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3.9.4.</w:t>
      </w:r>
      <w:r w:rsidR="00C35125" w:rsidRPr="007E2E22">
        <w:rPr>
          <w:rFonts w:ascii="Times New Roman" w:hAnsi="Times New Roman" w:cs="Times New Roman"/>
          <w:sz w:val="24"/>
          <w:szCs w:val="24"/>
        </w:rPr>
        <w:t>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3.9.5.</w:t>
      </w:r>
      <w:r w:rsidR="00C35125" w:rsidRPr="007E2E22">
        <w:rPr>
          <w:rFonts w:ascii="Times New Roman" w:hAnsi="Times New Roman" w:cs="Times New Roman"/>
          <w:sz w:val="24"/>
          <w:szCs w:val="24"/>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3.9.6.Если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C35125" w:rsidRPr="007E2E22" w:rsidRDefault="00C35125"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w:t>
      </w:r>
      <w:proofErr w:type="spellStart"/>
      <w:r w:rsidRPr="007E2E22">
        <w:rPr>
          <w:rFonts w:ascii="Times New Roman" w:hAnsi="Times New Roman" w:cs="Times New Roman"/>
          <w:sz w:val="24"/>
          <w:szCs w:val="24"/>
        </w:rPr>
        <w:t>участке</w:t>
      </w:r>
      <w:proofErr w:type="gramStart"/>
      <w:r w:rsidRPr="007E2E22">
        <w:rPr>
          <w:rFonts w:ascii="Times New Roman" w:hAnsi="Times New Roman" w:cs="Times New Roman"/>
          <w:sz w:val="24"/>
          <w:szCs w:val="24"/>
        </w:rPr>
        <w:t>.О</w:t>
      </w:r>
      <w:proofErr w:type="gramEnd"/>
      <w:r w:rsidRPr="007E2E22">
        <w:rPr>
          <w:rFonts w:ascii="Times New Roman" w:hAnsi="Times New Roman" w:cs="Times New Roman"/>
          <w:sz w:val="24"/>
          <w:szCs w:val="24"/>
        </w:rPr>
        <w:t>снование</w:t>
      </w:r>
      <w:proofErr w:type="spellEnd"/>
      <w:r w:rsidRPr="007E2E22">
        <w:rPr>
          <w:rFonts w:ascii="Times New Roman" w:hAnsi="Times New Roman" w:cs="Times New Roman"/>
          <w:sz w:val="24"/>
          <w:szCs w:val="24"/>
        </w:rPr>
        <w:t>: письмо Минфина России от 23.09.2013 № 02-06-10/39403)</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3.9.7.</w:t>
      </w:r>
      <w:r w:rsidR="00C35125" w:rsidRPr="007E2E22">
        <w:rPr>
          <w:rFonts w:ascii="Times New Roman" w:hAnsi="Times New Roman" w:cs="Times New Roman"/>
          <w:sz w:val="24"/>
          <w:szCs w:val="24"/>
        </w:rPr>
        <w:t>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C35125" w:rsidRPr="007E2E22" w:rsidRDefault="00C35125"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непроизведенных активов, а отражаются на </w:t>
      </w:r>
      <w:proofErr w:type="spellStart"/>
      <w:r w:rsidRPr="007E2E22">
        <w:rPr>
          <w:rFonts w:ascii="Times New Roman" w:hAnsi="Times New Roman" w:cs="Times New Roman"/>
          <w:sz w:val="24"/>
          <w:szCs w:val="24"/>
        </w:rPr>
        <w:t>забалансовом</w:t>
      </w:r>
      <w:proofErr w:type="spellEnd"/>
      <w:r w:rsidRPr="007E2E22">
        <w:rPr>
          <w:rFonts w:ascii="Times New Roman" w:hAnsi="Times New Roman" w:cs="Times New Roman"/>
          <w:sz w:val="24"/>
          <w:szCs w:val="24"/>
        </w:rPr>
        <w:t xml:space="preserve"> счете </w:t>
      </w:r>
      <w:r w:rsidR="00FB2FF8" w:rsidRPr="007E2E22">
        <w:rPr>
          <w:rFonts w:ascii="Times New Roman" w:hAnsi="Times New Roman" w:cs="Times New Roman"/>
          <w:sz w:val="24"/>
          <w:szCs w:val="24"/>
        </w:rPr>
        <w:t xml:space="preserve">97 </w:t>
      </w:r>
      <w:r w:rsidRPr="007E2E22">
        <w:rPr>
          <w:rFonts w:ascii="Times New Roman" w:hAnsi="Times New Roman" w:cs="Times New Roman"/>
          <w:sz w:val="24"/>
          <w:szCs w:val="24"/>
        </w:rPr>
        <w:t>в условных единицах</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43, 70, 71 Инструкции № 157н, письмо Минфина России от 27.10.2015 № 02-05-10/61628)</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44" w:name="sub_29"/>
      <w:r w:rsidRPr="007E2E22">
        <w:rPr>
          <w:rFonts w:ascii="Times New Roman" w:hAnsi="Times New Roman" w:cs="Times New Roman"/>
          <w:b/>
          <w:bCs/>
          <w:sz w:val="24"/>
          <w:szCs w:val="24"/>
        </w:rPr>
        <w:t>3.10.</w:t>
      </w:r>
      <w:r w:rsidR="00C35125" w:rsidRPr="007E2E22">
        <w:rPr>
          <w:rFonts w:ascii="Times New Roman" w:hAnsi="Times New Roman" w:cs="Times New Roman"/>
          <w:b/>
          <w:bCs/>
          <w:sz w:val="24"/>
          <w:szCs w:val="24"/>
        </w:rPr>
        <w:t>Организация учета основных средств</w:t>
      </w:r>
    </w:p>
    <w:bookmarkEnd w:id="44"/>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3.10.1.</w:t>
      </w:r>
      <w:r w:rsidR="00C35125" w:rsidRPr="007E2E22">
        <w:rPr>
          <w:rFonts w:ascii="Times New Roman" w:hAnsi="Times New Roman" w:cs="Times New Roman"/>
          <w:sz w:val="24"/>
          <w:szCs w:val="24"/>
        </w:rPr>
        <w:t>С даты перехода на федеральный стандарт для госсектора «Основные средства» ввод в эксплуатацию объектов основных сре</w:t>
      </w:r>
      <w:proofErr w:type="gramStart"/>
      <w:r w:rsidR="00C35125" w:rsidRPr="007E2E22">
        <w:rPr>
          <w:rFonts w:ascii="Times New Roman" w:hAnsi="Times New Roman" w:cs="Times New Roman"/>
          <w:sz w:val="24"/>
          <w:szCs w:val="24"/>
        </w:rPr>
        <w:t>дств ст</w:t>
      </w:r>
      <w:proofErr w:type="gramEnd"/>
      <w:r w:rsidR="00C35125" w:rsidRPr="007E2E22">
        <w:rPr>
          <w:rFonts w:ascii="Times New Roman" w:hAnsi="Times New Roman" w:cs="Times New Roman"/>
          <w:sz w:val="24"/>
          <w:szCs w:val="24"/>
        </w:rPr>
        <w:t>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 условной оценке: один объект, один рубль;</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 балансовой стоимости введенного в эксплуатацию объекта</w:t>
      </w:r>
      <w:r w:rsidR="00C35125" w:rsidRPr="007E2E22">
        <w:rPr>
          <w:rFonts w:ascii="Times New Roman" w:hAnsi="Times New Roman" w:cs="Times New Roman"/>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Основные средства стоимостью до 10 000 руб. включительно при передаче в личное пользование сотрудникам</w:t>
      </w:r>
    </w:p>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 xml:space="preserve">списываются с </w:t>
      </w:r>
      <w:proofErr w:type="spellStart"/>
      <w:r w:rsidR="00C35125" w:rsidRPr="007E2E22">
        <w:rPr>
          <w:rFonts w:ascii="Times New Roman" w:hAnsi="Times New Roman" w:cs="Times New Roman"/>
          <w:bCs/>
          <w:sz w:val="24"/>
          <w:szCs w:val="24"/>
        </w:rPr>
        <w:t>забалансового</w:t>
      </w:r>
      <w:proofErr w:type="spellEnd"/>
      <w:r w:rsidR="00C27BE8" w:rsidRPr="007E2E22">
        <w:rPr>
          <w:rFonts w:ascii="Times New Roman" w:hAnsi="Times New Roman" w:cs="Times New Roman"/>
          <w:bCs/>
          <w:sz w:val="24"/>
          <w:szCs w:val="24"/>
        </w:rPr>
        <w:t xml:space="preserve"> </w:t>
      </w:r>
      <w:r w:rsidR="00C35125" w:rsidRPr="007E2E22">
        <w:rPr>
          <w:rFonts w:ascii="Times New Roman" w:hAnsi="Times New Roman" w:cs="Times New Roman"/>
          <w:sz w:val="24"/>
          <w:szCs w:val="24"/>
        </w:rPr>
        <w:t>счета 21</w:t>
      </w:r>
      <w:r w:rsidR="00C35125" w:rsidRPr="007E2E22">
        <w:rPr>
          <w:rFonts w:ascii="Times New Roman" w:hAnsi="Times New Roman" w:cs="Times New Roman"/>
          <w:bCs/>
          <w:sz w:val="24"/>
          <w:szCs w:val="24"/>
        </w:rPr>
        <w:t xml:space="preserve"> и учитываются на забалансовом счете 27 «Материальные ценности, выданные в личное пользование работникам (сотру</w:t>
      </w:r>
      <w:r w:rsidR="00FB2FF8" w:rsidRPr="007E2E22">
        <w:rPr>
          <w:rFonts w:ascii="Times New Roman" w:hAnsi="Times New Roman" w:cs="Times New Roman"/>
          <w:bCs/>
          <w:sz w:val="24"/>
          <w:szCs w:val="24"/>
        </w:rPr>
        <w:t>дникам) по балансовой стоимости</w:t>
      </w:r>
      <w:proofErr w:type="gramStart"/>
      <w:r w:rsidR="00FB2FF8" w:rsidRPr="007E2E22">
        <w:rPr>
          <w:rFonts w:ascii="Times New Roman" w:hAnsi="Times New Roman" w:cs="Times New Roman"/>
          <w:bCs/>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 xml:space="preserve">Основание: </w:t>
      </w:r>
      <w:proofErr w:type="spellStart"/>
      <w:r w:rsidR="00C35125" w:rsidRPr="007E2E22">
        <w:rPr>
          <w:rFonts w:ascii="Times New Roman" w:hAnsi="Times New Roman" w:cs="Times New Roman"/>
          <w:sz w:val="24"/>
          <w:szCs w:val="24"/>
        </w:rPr>
        <w:t>п.п</w:t>
      </w:r>
      <w:proofErr w:type="spellEnd"/>
      <w:r w:rsidR="00C35125" w:rsidRPr="007E2E22">
        <w:rPr>
          <w:rFonts w:ascii="Times New Roman" w:hAnsi="Times New Roman" w:cs="Times New Roman"/>
          <w:sz w:val="24"/>
          <w:szCs w:val="24"/>
        </w:rPr>
        <w:t xml:space="preserve">. 373, 385 Инструкции № 157н, </w:t>
      </w:r>
      <w:proofErr w:type="spellStart"/>
      <w:r w:rsidR="00C35125" w:rsidRPr="007E2E22">
        <w:rPr>
          <w:rFonts w:ascii="Times New Roman" w:hAnsi="Times New Roman" w:cs="Times New Roman"/>
          <w:sz w:val="24"/>
          <w:szCs w:val="24"/>
        </w:rPr>
        <w:t>пп</w:t>
      </w:r>
      <w:proofErr w:type="spellEnd"/>
      <w:r w:rsidR="00C35125" w:rsidRPr="007E2E22">
        <w:rPr>
          <w:rFonts w:ascii="Times New Roman" w:hAnsi="Times New Roman" w:cs="Times New Roman"/>
          <w:sz w:val="24"/>
          <w:szCs w:val="24"/>
        </w:rPr>
        <w:t>. «б» п. 39 Стандарта «Основные средства»)</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3.10.2.</w:t>
      </w:r>
      <w:r w:rsidR="00C35125" w:rsidRPr="007E2E22">
        <w:rPr>
          <w:rFonts w:ascii="Times New Roman" w:hAnsi="Times New Roman" w:cs="Times New Roman"/>
          <w:sz w:val="24"/>
          <w:szCs w:val="24"/>
        </w:rPr>
        <w:t>Учет операций по поступлению объектов основных средств ведется: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 Журнале по прочим операциям (ф. 0504071) - по иным операциям поступления объектов основных средств</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55 Инструкции № 157н)</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3.10.3.</w:t>
      </w:r>
      <w:r w:rsidR="00C35125" w:rsidRPr="007E2E22">
        <w:rPr>
          <w:rFonts w:ascii="Times New Roman" w:hAnsi="Times New Roman" w:cs="Times New Roman"/>
          <w:sz w:val="24"/>
          <w:szCs w:val="24"/>
        </w:rPr>
        <w:t>Учет операций по выбытию и перемещению объектов основных средств ведется в Журнале операций по выбытию и перемещению нефинансовых активов (ф. 0504071). В организации ведется: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единый Журнал для отражения операций по основным средствам и материальным запасам.</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 55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3.10.5. Начисление амортизации по основным средствам ежемесячно отражается в Ведомости начисления амортизации </w:t>
      </w:r>
      <w:r w:rsidRPr="007E2E22">
        <w:rPr>
          <w:rFonts w:ascii="Times New Roman" w:hAnsi="Times New Roman" w:cs="Times New Roman"/>
          <w:b/>
          <w:sz w:val="24"/>
          <w:szCs w:val="24"/>
        </w:rPr>
        <w:t>(Приложение № </w:t>
      </w:r>
      <w:r w:rsidR="006F4DFC" w:rsidRPr="007E2E22">
        <w:rPr>
          <w:rFonts w:ascii="Times New Roman" w:hAnsi="Times New Roman" w:cs="Times New Roman"/>
          <w:b/>
          <w:sz w:val="24"/>
          <w:szCs w:val="24"/>
        </w:rPr>
        <w:t>2.5</w:t>
      </w:r>
      <w:r w:rsidRPr="007E2E22">
        <w:rPr>
          <w:rFonts w:ascii="Times New Roman" w:hAnsi="Times New Roman" w:cs="Times New Roman"/>
          <w:b/>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3.10.6. </w:t>
      </w:r>
      <w:proofErr w:type="gramStart"/>
      <w:r w:rsidRPr="007E2E22">
        <w:rPr>
          <w:rFonts w:ascii="Times New Roman" w:hAnsi="Times New Roman" w:cs="Times New Roman"/>
          <w:sz w:val="24"/>
          <w:szCs w:val="24"/>
        </w:rPr>
        <w:t>С даты перехода</w:t>
      </w:r>
      <w:proofErr w:type="gramEnd"/>
      <w:r w:rsidRPr="007E2E22">
        <w:rPr>
          <w:rFonts w:ascii="Times New Roman" w:hAnsi="Times New Roman" w:cs="Times New Roman"/>
          <w:sz w:val="24"/>
          <w:szCs w:val="24"/>
        </w:rPr>
        <w:t xml:space="preserve">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3.10.7.</w:t>
      </w:r>
      <w:r w:rsidR="00C35125" w:rsidRPr="007E2E22">
        <w:rPr>
          <w:rFonts w:ascii="Times New Roman" w:hAnsi="Times New Roman" w:cs="Times New Roman"/>
          <w:sz w:val="24"/>
          <w:szCs w:val="24"/>
        </w:rPr>
        <w:t>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38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B81BC2"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45" w:name="sub_1009"/>
      <w:r w:rsidRPr="007E2E22">
        <w:rPr>
          <w:rFonts w:ascii="Times New Roman" w:hAnsi="Times New Roman" w:cs="Times New Roman"/>
          <w:b/>
          <w:bCs/>
          <w:sz w:val="24"/>
          <w:szCs w:val="24"/>
        </w:rPr>
        <w:t>4.</w:t>
      </w:r>
      <w:r w:rsidR="00C35125" w:rsidRPr="007E2E22">
        <w:rPr>
          <w:rFonts w:ascii="Times New Roman" w:hAnsi="Times New Roman" w:cs="Times New Roman"/>
          <w:b/>
          <w:bCs/>
          <w:sz w:val="24"/>
          <w:szCs w:val="24"/>
        </w:rPr>
        <w:t>Учет нематериальных активов</w:t>
      </w:r>
    </w:p>
    <w:bookmarkEnd w:id="45"/>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4.1.</w:t>
      </w:r>
      <w:r w:rsidR="00C35125" w:rsidRPr="007E2E22">
        <w:rPr>
          <w:rFonts w:ascii="Times New Roman" w:hAnsi="Times New Roman" w:cs="Times New Roman"/>
          <w:sz w:val="24"/>
          <w:szCs w:val="24"/>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 157н.</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46" w:name="sub_42"/>
      <w:r w:rsidRPr="007E2E22">
        <w:rPr>
          <w:rFonts w:ascii="Times New Roman" w:hAnsi="Times New Roman" w:cs="Times New Roman"/>
          <w:sz w:val="24"/>
          <w:szCs w:val="24"/>
        </w:rPr>
        <w:t>4.2.</w:t>
      </w:r>
      <w:r w:rsidR="00C35125" w:rsidRPr="007E2E22">
        <w:rPr>
          <w:rFonts w:ascii="Times New Roman" w:hAnsi="Times New Roman" w:cs="Times New Roman"/>
          <w:sz w:val="24"/>
          <w:szCs w:val="24"/>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00C35125" w:rsidRPr="007E2E22">
        <w:rPr>
          <w:rFonts w:ascii="Times New Roman" w:hAnsi="Times New Roman" w:cs="Times New Roman"/>
          <w:sz w:val="24"/>
          <w:szCs w:val="24"/>
        </w:rPr>
        <w:t>К таким объектам (носителям) относятся, в частности, CD и DVD диски, документы на бумажных носителях (книги, брошюры), схемы, макеты.</w:t>
      </w:r>
      <w:proofErr w:type="gramEnd"/>
    </w:p>
    <w:bookmarkEnd w:id="46"/>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C35125" w:rsidRPr="007E2E22" w:rsidRDefault="00C35125"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w:t>
      </w:r>
      <w:r w:rsidR="00795345" w:rsidRPr="007E2E22">
        <w:rPr>
          <w:rFonts w:ascii="Times New Roman" w:hAnsi="Times New Roman" w:cs="Times New Roman"/>
          <w:sz w:val="24"/>
          <w:szCs w:val="24"/>
        </w:rPr>
        <w:t xml:space="preserve"> </w:t>
      </w:r>
      <w:r w:rsidRPr="007E2E22">
        <w:rPr>
          <w:rFonts w:ascii="Times New Roman" w:hAnsi="Times New Roman" w:cs="Times New Roman"/>
          <w:sz w:val="24"/>
          <w:szCs w:val="24"/>
        </w:rPr>
        <w:t>52 «Материальные носители нематериальных активов»)</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 п. 57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B81BC2"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47" w:name="sub_1010"/>
      <w:r w:rsidRPr="007E2E22">
        <w:rPr>
          <w:rFonts w:ascii="Times New Roman" w:hAnsi="Times New Roman" w:cs="Times New Roman"/>
          <w:b/>
          <w:bCs/>
          <w:sz w:val="24"/>
          <w:szCs w:val="24"/>
        </w:rPr>
        <w:t>5.</w:t>
      </w:r>
      <w:r w:rsidR="00C35125" w:rsidRPr="007E2E22">
        <w:rPr>
          <w:rFonts w:ascii="Times New Roman" w:hAnsi="Times New Roman" w:cs="Times New Roman"/>
          <w:b/>
          <w:bCs/>
          <w:sz w:val="24"/>
          <w:szCs w:val="24"/>
        </w:rPr>
        <w:t>Амортизация</w:t>
      </w:r>
    </w:p>
    <w:bookmarkEnd w:id="47"/>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5.1.</w:t>
      </w:r>
      <w:proofErr w:type="gramStart"/>
      <w:r w:rsidR="00C35125" w:rsidRPr="007E2E22">
        <w:rPr>
          <w:rFonts w:ascii="Times New Roman" w:hAnsi="Times New Roman" w:cs="Times New Roman"/>
          <w:sz w:val="24"/>
          <w:szCs w:val="24"/>
        </w:rPr>
        <w:t>С даты перехода</w:t>
      </w:r>
      <w:proofErr w:type="gramEnd"/>
      <w:r w:rsidR="00C35125" w:rsidRPr="007E2E22">
        <w:rPr>
          <w:rFonts w:ascii="Times New Roman" w:hAnsi="Times New Roman" w:cs="Times New Roman"/>
          <w:sz w:val="24"/>
          <w:szCs w:val="24"/>
        </w:rPr>
        <w:t xml:space="preserve"> на федеральный стандарт для госсектора «Основные средства» начисление амортизации осуществляется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D473EE" w:rsidRPr="007E2E22">
        <w:rPr>
          <w:rFonts w:ascii="Times New Roman" w:hAnsi="Times New Roman" w:cs="Times New Roman"/>
          <w:bCs/>
          <w:sz w:val="24"/>
          <w:szCs w:val="24"/>
        </w:rPr>
        <w:t>линейным методом.</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Для основных средств </w:t>
      </w:r>
      <w:r w:rsidR="00D473EE" w:rsidRPr="007E2E22">
        <w:rPr>
          <w:rFonts w:ascii="Times New Roman" w:hAnsi="Times New Roman" w:cs="Times New Roman"/>
          <w:sz w:val="24"/>
          <w:szCs w:val="24"/>
        </w:rPr>
        <w:t xml:space="preserve">101.00 применяется </w:t>
      </w:r>
      <w:r w:rsidR="00D473EE" w:rsidRPr="007E2E22">
        <w:rPr>
          <w:rFonts w:ascii="Times New Roman" w:hAnsi="Times New Roman" w:cs="Times New Roman"/>
          <w:bCs/>
          <w:sz w:val="24"/>
          <w:szCs w:val="24"/>
        </w:rPr>
        <w:t>линейный</w:t>
      </w:r>
      <w:r w:rsidRPr="007E2E22">
        <w:rPr>
          <w:rFonts w:ascii="Times New Roman" w:hAnsi="Times New Roman" w:cs="Times New Roman"/>
          <w:bCs/>
          <w:sz w:val="24"/>
          <w:szCs w:val="24"/>
        </w:rPr>
        <w:t>метод начисления амортизации</w:t>
      </w:r>
      <w:r w:rsidRPr="007E2E22">
        <w:rPr>
          <w:rFonts w:ascii="Times New Roman" w:hAnsi="Times New Roman" w:cs="Times New Roman"/>
          <w:sz w:val="24"/>
          <w:szCs w:val="24"/>
        </w:rPr>
        <w:t>.</w:t>
      </w:r>
    </w:p>
    <w:p w:rsidR="00C35125" w:rsidRPr="007E2E22" w:rsidRDefault="00AB5B58"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lastRenderedPageBreak/>
        <w:t>(</w:t>
      </w:r>
      <w:r w:rsidR="00C35125" w:rsidRPr="007E2E22">
        <w:rPr>
          <w:rFonts w:ascii="Times New Roman" w:hAnsi="Times New Roman" w:cs="Times New Roman"/>
          <w:sz w:val="24"/>
          <w:szCs w:val="24"/>
        </w:rPr>
        <w:t>Основание: п. 36 Стандарта «Основные средства»)</w:t>
      </w:r>
    </w:p>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5.2.</w:t>
      </w:r>
      <w:r w:rsidR="00C35125" w:rsidRPr="007E2E22">
        <w:rPr>
          <w:rFonts w:ascii="Times New Roman" w:hAnsi="Times New Roman" w:cs="Times New Roman"/>
          <w:sz w:val="24"/>
          <w:szCs w:val="24"/>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47 Инструкции № 157н, п. 15 Стандарта «Основные средства»)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48" w:name="sub_53"/>
      <w:r w:rsidRPr="007E2E22">
        <w:rPr>
          <w:rFonts w:ascii="Times New Roman" w:hAnsi="Times New Roman" w:cs="Times New Roman"/>
          <w:sz w:val="24"/>
          <w:szCs w:val="24"/>
        </w:rPr>
        <w:t>5.</w:t>
      </w:r>
      <w:r w:rsidR="00AB5B58" w:rsidRPr="007E2E22">
        <w:rPr>
          <w:rFonts w:ascii="Times New Roman" w:hAnsi="Times New Roman" w:cs="Times New Roman"/>
          <w:sz w:val="24"/>
          <w:szCs w:val="24"/>
        </w:rPr>
        <w:t>3</w:t>
      </w:r>
      <w:r w:rsidR="00B81BC2" w:rsidRPr="007E2E22">
        <w:rPr>
          <w:rFonts w:ascii="Times New Roman" w:hAnsi="Times New Roman" w:cs="Times New Roman"/>
          <w:sz w:val="24"/>
          <w:szCs w:val="24"/>
        </w:rPr>
        <w:t>.</w:t>
      </w:r>
      <w:r w:rsidRPr="007E2E22">
        <w:rPr>
          <w:rFonts w:ascii="Times New Roman" w:hAnsi="Times New Roman" w:cs="Times New Roman"/>
          <w:sz w:val="24"/>
          <w:szCs w:val="24"/>
        </w:rPr>
        <w:t>По результатам достройки, дооборудования, реконструкции, модернизации объекта основных сре</w:t>
      </w:r>
      <w:proofErr w:type="gramStart"/>
      <w:r w:rsidRPr="007E2E22">
        <w:rPr>
          <w:rFonts w:ascii="Times New Roman" w:hAnsi="Times New Roman" w:cs="Times New Roman"/>
          <w:sz w:val="24"/>
          <w:szCs w:val="24"/>
        </w:rPr>
        <w:t>дств пр</w:t>
      </w:r>
      <w:proofErr w:type="gramEnd"/>
      <w:r w:rsidRPr="007E2E22">
        <w:rPr>
          <w:rFonts w:ascii="Times New Roman" w:hAnsi="Times New Roman" w:cs="Times New Roman"/>
          <w:sz w:val="24"/>
          <w:szCs w:val="24"/>
        </w:rPr>
        <w:t>офильной комиссией госучреждения могут приниматься решения:</w:t>
      </w:r>
    </w:p>
    <w:bookmarkEnd w:id="48"/>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35125" w:rsidRPr="007E2E22">
        <w:rPr>
          <w:rFonts w:ascii="Times New Roman" w:hAnsi="Times New Roman" w:cs="Times New Roman"/>
          <w:sz w:val="24"/>
          <w:szCs w:val="24"/>
        </w:rPr>
        <w:t>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w:t>
      </w:r>
      <w:r w:rsidR="00C35125" w:rsidRPr="007E2E22">
        <w:rPr>
          <w:rFonts w:ascii="Times New Roman" w:hAnsi="Times New Roman" w:cs="Times New Roman"/>
          <w:sz w:val="24"/>
          <w:szCs w:val="24"/>
        </w:rPr>
        <w:t>об отсутствии оснований для пересмотра срока полезного использования объекта.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из остаточной стоимости, увеличенной на затраты по модернизации (достройке, дооборудованию, реконструкции);</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из оставшегося срока полезного использования.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5.</w:t>
      </w:r>
      <w:r w:rsidR="00AB5B58" w:rsidRPr="007E2E22">
        <w:rPr>
          <w:rFonts w:ascii="Times New Roman" w:hAnsi="Times New Roman" w:cs="Times New Roman"/>
          <w:sz w:val="24"/>
          <w:szCs w:val="24"/>
        </w:rPr>
        <w:t>4</w:t>
      </w:r>
      <w:r w:rsidR="00B81BC2" w:rsidRPr="007E2E22">
        <w:rPr>
          <w:rFonts w:ascii="Times New Roman" w:hAnsi="Times New Roman" w:cs="Times New Roman"/>
          <w:sz w:val="24"/>
          <w:szCs w:val="24"/>
        </w:rPr>
        <w:t>.</w:t>
      </w:r>
      <w:r w:rsidRPr="007E2E22">
        <w:rPr>
          <w:rFonts w:ascii="Times New Roman" w:hAnsi="Times New Roman" w:cs="Times New Roman"/>
          <w:sz w:val="24"/>
          <w:szCs w:val="24"/>
        </w:rP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r w:rsidR="00D46471" w:rsidRPr="007E2E22">
        <w:rPr>
          <w:rFonts w:ascii="Times New Roman" w:hAnsi="Times New Roman" w:cs="Times New Roman"/>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дооценки ее до справедливой стоимости</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41 Стандарта «Основные средства»)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B81BC2"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49" w:name="sub_1011"/>
      <w:r w:rsidRPr="007E2E22">
        <w:rPr>
          <w:rFonts w:ascii="Times New Roman" w:hAnsi="Times New Roman" w:cs="Times New Roman"/>
          <w:b/>
          <w:bCs/>
          <w:sz w:val="24"/>
          <w:szCs w:val="24"/>
        </w:rPr>
        <w:t>6.</w:t>
      </w:r>
      <w:r w:rsidR="00C35125" w:rsidRPr="007E2E22">
        <w:rPr>
          <w:rFonts w:ascii="Times New Roman" w:hAnsi="Times New Roman" w:cs="Times New Roman"/>
          <w:b/>
          <w:bCs/>
          <w:sz w:val="24"/>
          <w:szCs w:val="24"/>
        </w:rPr>
        <w:t>Учет материальных запасов</w:t>
      </w:r>
    </w:p>
    <w:bookmarkEnd w:id="49"/>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6.1.</w:t>
      </w:r>
      <w:r w:rsidR="00C35125" w:rsidRPr="007E2E22">
        <w:rPr>
          <w:rFonts w:ascii="Times New Roman" w:hAnsi="Times New Roman" w:cs="Times New Roman"/>
          <w:sz w:val="24"/>
          <w:szCs w:val="24"/>
        </w:rPr>
        <w:t>Единицей бухгалтерского учета материальных запасов является: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7"/>
        <w:gridCol w:w="4846"/>
      </w:tblGrid>
      <w:tr w:rsidR="00C35125" w:rsidRPr="007E2E22">
        <w:tc>
          <w:tcPr>
            <w:tcW w:w="4727" w:type="dxa"/>
            <w:tcBorders>
              <w:top w:val="single" w:sz="4" w:space="0" w:color="auto"/>
              <w:bottom w:val="single" w:sz="4" w:space="0" w:color="auto"/>
              <w:right w:val="nil"/>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Вид (группа) материальных запасов</w:t>
            </w:r>
          </w:p>
        </w:tc>
        <w:tc>
          <w:tcPr>
            <w:tcW w:w="484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Единица бухгалтерского учета</w:t>
            </w:r>
          </w:p>
        </w:tc>
      </w:tr>
      <w:tr w:rsidR="00C35125" w:rsidRPr="007E2E22">
        <w:tc>
          <w:tcPr>
            <w:tcW w:w="4727" w:type="dxa"/>
            <w:tcBorders>
              <w:top w:val="single" w:sz="4" w:space="0" w:color="auto"/>
              <w:bottom w:val="single" w:sz="4" w:space="0" w:color="auto"/>
              <w:right w:val="nil"/>
            </w:tcBorders>
          </w:tcPr>
          <w:p w:rsidR="00C35125" w:rsidRPr="007E2E22" w:rsidRDefault="00D46471"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105.20</w:t>
            </w:r>
          </w:p>
        </w:tc>
        <w:tc>
          <w:tcPr>
            <w:tcW w:w="484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bCs/>
                <w:sz w:val="24"/>
                <w:szCs w:val="24"/>
              </w:rPr>
              <w:t>- номенклатурный номер;</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bCs/>
                <w:sz w:val="24"/>
                <w:szCs w:val="24"/>
              </w:rPr>
              <w:t>- партия;</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bCs/>
                <w:sz w:val="24"/>
                <w:szCs w:val="24"/>
              </w:rPr>
              <w:t>- однородная группа</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p>
        </w:tc>
      </w:tr>
      <w:tr w:rsidR="00C35125" w:rsidRPr="007E2E22">
        <w:tc>
          <w:tcPr>
            <w:tcW w:w="4727" w:type="dxa"/>
            <w:tcBorders>
              <w:top w:val="single" w:sz="4" w:space="0" w:color="auto"/>
              <w:bottom w:val="single" w:sz="4" w:space="0" w:color="auto"/>
              <w:right w:val="nil"/>
            </w:tcBorders>
          </w:tcPr>
          <w:p w:rsidR="00C35125" w:rsidRPr="007E2E22" w:rsidRDefault="00D46471"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105.30</w:t>
            </w:r>
          </w:p>
        </w:tc>
        <w:tc>
          <w:tcPr>
            <w:tcW w:w="484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bCs/>
                <w:sz w:val="24"/>
                <w:szCs w:val="24"/>
              </w:rPr>
              <w:t>- номенклатурный номер;</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bCs/>
                <w:sz w:val="24"/>
                <w:szCs w:val="24"/>
              </w:rPr>
              <w:t>- партия;</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bCs/>
                <w:sz w:val="24"/>
                <w:szCs w:val="24"/>
              </w:rPr>
              <w:t>- однородная группа</w:t>
            </w:r>
          </w:p>
        </w:tc>
      </w:tr>
    </w:tbl>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lastRenderedPageBreak/>
        <w:t>(Основание: п. 101 Инструкции № 157н, письмо Минфина России от 17.05.2016 № 02-07-10/28328)</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6.2.</w:t>
      </w:r>
      <w:r w:rsidR="00C35125" w:rsidRPr="007E2E22">
        <w:rPr>
          <w:rFonts w:ascii="Times New Roman" w:hAnsi="Times New Roman" w:cs="Times New Roman"/>
          <w:sz w:val="24"/>
          <w:szCs w:val="24"/>
        </w:rPr>
        <w:t>Выбытие (отпуск) материальных запасов осуществляется по средней фактической стоимости.</w:t>
      </w:r>
    </w:p>
    <w:p w:rsidR="00C35125" w:rsidRPr="007E2E22" w:rsidRDefault="00C35125"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По фактической стоимости каждой единицы подлежат списанию </w:t>
      </w:r>
      <w:r w:rsidR="002E3A3E" w:rsidRPr="007E2E22">
        <w:rPr>
          <w:rFonts w:ascii="Times New Roman" w:hAnsi="Times New Roman" w:cs="Times New Roman"/>
          <w:sz w:val="24"/>
          <w:szCs w:val="24"/>
        </w:rPr>
        <w:t>105.00</w:t>
      </w:r>
      <w:r w:rsidRPr="007E2E22">
        <w:rPr>
          <w:rFonts w:ascii="Times New Roman" w:hAnsi="Times New Roman" w:cs="Times New Roman"/>
          <w:sz w:val="24"/>
          <w:szCs w:val="24"/>
        </w:rPr>
        <w:t>.(Основание: п. 108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50" w:name="sub_6363"/>
      <w:r w:rsidRPr="007E2E22">
        <w:rPr>
          <w:rFonts w:ascii="Times New Roman" w:hAnsi="Times New Roman" w:cs="Times New Roman"/>
          <w:sz w:val="24"/>
          <w:szCs w:val="24"/>
        </w:rPr>
        <w:t>6.3.В учреждении применяются Нормы списания горюче-смазочных материалов (ГСМ)</w:t>
      </w:r>
    </w:p>
    <w:bookmarkEnd w:id="50"/>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Стоимость фактически израсходованных объемов ГСМ отражается в учете по кредиту счета 105 00 «Материальные запасы» в полном объеме. В </w:t>
      </w:r>
      <w:r w:rsidR="00A05634" w:rsidRPr="007E2E22">
        <w:rPr>
          <w:rFonts w:ascii="Times New Roman" w:hAnsi="Times New Roman" w:cs="Times New Roman"/>
          <w:sz w:val="24"/>
          <w:szCs w:val="24"/>
        </w:rPr>
        <w:t>администрации</w:t>
      </w:r>
      <w:r w:rsidRPr="007E2E22">
        <w:rPr>
          <w:rFonts w:ascii="Times New Roman" w:hAnsi="Times New Roman" w:cs="Times New Roman"/>
          <w:sz w:val="24"/>
          <w:szCs w:val="24"/>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При превышении норм проводится разбирательство (расследование), по результатам которого устанавливается: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наличие виновных лиц (например, перерасход ГСМ может быть обусловлен ненадлежащей эксплуатацией автомобиля водителем).</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 152, по форме согласно Приложению № 2.</w:t>
      </w:r>
    </w:p>
    <w:p w:rsidR="00C35125" w:rsidRPr="007E2E22" w:rsidRDefault="00C35125"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Основание</w:t>
      </w:r>
      <w:r w:rsidR="00D353DE" w:rsidRPr="007E2E22">
        <w:rPr>
          <w:rFonts w:ascii="Times New Roman" w:hAnsi="Times New Roman" w:cs="Times New Roman"/>
          <w:sz w:val="24"/>
          <w:szCs w:val="24"/>
        </w:rPr>
        <w:t>: п. 112 Инструкции № 157н, пп.</w:t>
      </w:r>
      <w:r w:rsidRPr="007E2E22">
        <w:rPr>
          <w:rFonts w:ascii="Times New Roman" w:hAnsi="Times New Roman" w:cs="Times New Roman"/>
          <w:sz w:val="24"/>
          <w:szCs w:val="24"/>
        </w:rPr>
        <w:t>2.5 п. 2 приложения 2 к приказу Минтранса России от 15.01.2014 № 7)</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6.4.</w:t>
      </w:r>
      <w:r w:rsidR="00C35125" w:rsidRPr="007E2E22">
        <w:rPr>
          <w:rFonts w:ascii="Times New Roman" w:hAnsi="Times New Roman" w:cs="Times New Roman"/>
          <w:sz w:val="24"/>
          <w:szCs w:val="24"/>
        </w:rPr>
        <w:t>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p>
    <w:p w:rsidR="00C35125" w:rsidRPr="007E2E22" w:rsidRDefault="00D353DE"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 xml:space="preserve">одновременно на аналитическом счете «Материалы на переработке» счета 0 105 00 000 «Материальные запасы» и специальном </w:t>
      </w:r>
      <w:proofErr w:type="spellStart"/>
      <w:r w:rsidR="00C35125" w:rsidRPr="007E2E22">
        <w:rPr>
          <w:rFonts w:ascii="Times New Roman" w:hAnsi="Times New Roman" w:cs="Times New Roman"/>
          <w:bCs/>
          <w:sz w:val="24"/>
          <w:szCs w:val="24"/>
        </w:rPr>
        <w:t>забалансовом</w:t>
      </w:r>
      <w:proofErr w:type="spellEnd"/>
      <w:r w:rsidR="00C35125" w:rsidRPr="007E2E22">
        <w:rPr>
          <w:rFonts w:ascii="Times New Roman" w:hAnsi="Times New Roman" w:cs="Times New Roman"/>
          <w:bCs/>
          <w:sz w:val="24"/>
          <w:szCs w:val="24"/>
        </w:rPr>
        <w:t xml:space="preserve"> счете</w:t>
      </w:r>
      <w:r w:rsidR="00DE7A11" w:rsidRPr="007E2E22">
        <w:rPr>
          <w:rFonts w:ascii="Times New Roman" w:hAnsi="Times New Roman" w:cs="Times New Roman"/>
          <w:bCs/>
          <w:sz w:val="24"/>
          <w:szCs w:val="24"/>
        </w:rPr>
        <w:t>.</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 116 Инструкции № 157н)</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6.5.</w:t>
      </w:r>
      <w:r w:rsidR="00C35125" w:rsidRPr="007E2E22">
        <w:rPr>
          <w:rFonts w:ascii="Times New Roman" w:hAnsi="Times New Roman" w:cs="Times New Roman"/>
          <w:sz w:val="24"/>
          <w:szCs w:val="24"/>
        </w:rPr>
        <w:t>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6.6.</w:t>
      </w:r>
      <w:r w:rsidR="00C35125" w:rsidRPr="007E2E22">
        <w:rPr>
          <w:rFonts w:ascii="Times New Roman" w:hAnsi="Times New Roman" w:cs="Times New Roman"/>
          <w:sz w:val="24"/>
          <w:szCs w:val="24"/>
        </w:rPr>
        <w:t>Реализация товаров осуществляется</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 ф</w:t>
      </w:r>
      <w:r w:rsidR="006F61B6" w:rsidRPr="007E2E22">
        <w:rPr>
          <w:rFonts w:ascii="Times New Roman" w:hAnsi="Times New Roman" w:cs="Times New Roman"/>
          <w:bCs/>
          <w:sz w:val="24"/>
          <w:szCs w:val="24"/>
        </w:rPr>
        <w:t>актической стоимости.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w:t>
      </w:r>
      <w:r w:rsidR="00AB5B58" w:rsidRPr="007E2E22">
        <w:rPr>
          <w:rFonts w:ascii="Times New Roman" w:hAnsi="Times New Roman" w:cs="Times New Roman"/>
          <w:sz w:val="24"/>
          <w:szCs w:val="24"/>
        </w:rPr>
        <w:t>7</w:t>
      </w:r>
      <w:r w:rsidR="00B81BC2" w:rsidRPr="007E2E22">
        <w:rPr>
          <w:rFonts w:ascii="Times New Roman" w:hAnsi="Times New Roman" w:cs="Times New Roman"/>
          <w:sz w:val="24"/>
          <w:szCs w:val="24"/>
        </w:rPr>
        <w:t>.</w:t>
      </w:r>
      <w:r w:rsidRPr="007E2E22">
        <w:rPr>
          <w:rFonts w:ascii="Times New Roman" w:hAnsi="Times New Roman" w:cs="Times New Roman"/>
          <w:sz w:val="24"/>
          <w:szCs w:val="24"/>
        </w:rPr>
        <w:t>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51" w:name="sub_6367"/>
      <w:r w:rsidRPr="007E2E22">
        <w:rPr>
          <w:rFonts w:ascii="Times New Roman" w:hAnsi="Times New Roman" w:cs="Times New Roman"/>
          <w:sz w:val="24"/>
          <w:szCs w:val="24"/>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w:t>
      </w:r>
      <w:r w:rsidR="006F61B6" w:rsidRPr="007E2E22">
        <w:rPr>
          <w:rFonts w:ascii="Times New Roman" w:hAnsi="Times New Roman" w:cs="Times New Roman"/>
          <w:sz w:val="24"/>
          <w:szCs w:val="24"/>
        </w:rPr>
        <w:t>Материальные запасы» и кредиту:</w:t>
      </w:r>
    </w:p>
    <w:bookmarkEnd w:id="51"/>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 xml:space="preserve">0 401 10 180 «Прочие доходы» </w:t>
      </w:r>
    </w:p>
    <w:p w:rsidR="00C35125" w:rsidRPr="007E2E22" w:rsidRDefault="00C35125"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0504102).(Основание: п. 385 Инструкции № 157н)</w:t>
      </w:r>
    </w:p>
    <w:p w:rsidR="00C35125" w:rsidRPr="007E2E22" w:rsidRDefault="00C35125"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w:t>
      </w:r>
      <w:r w:rsidR="00AB5B58" w:rsidRPr="007E2E22">
        <w:rPr>
          <w:rFonts w:ascii="Times New Roman" w:hAnsi="Times New Roman" w:cs="Times New Roman"/>
          <w:sz w:val="24"/>
          <w:szCs w:val="24"/>
        </w:rPr>
        <w:t>8</w:t>
      </w:r>
      <w:r w:rsidR="00B81BC2" w:rsidRPr="007E2E22">
        <w:rPr>
          <w:rFonts w:ascii="Times New Roman" w:hAnsi="Times New Roman" w:cs="Times New Roman"/>
          <w:sz w:val="24"/>
          <w:szCs w:val="24"/>
        </w:rPr>
        <w:t>.</w:t>
      </w:r>
      <w:r w:rsidRPr="007E2E22">
        <w:rPr>
          <w:rFonts w:ascii="Times New Roman" w:hAnsi="Times New Roman" w:cs="Times New Roman"/>
          <w:sz w:val="24"/>
          <w:szCs w:val="24"/>
        </w:rPr>
        <w:t xml:space="preserve">Материальные запасы, полученные при </w:t>
      </w:r>
      <w:proofErr w:type="spellStart"/>
      <w:r w:rsidRPr="007E2E22">
        <w:rPr>
          <w:rFonts w:ascii="Times New Roman" w:hAnsi="Times New Roman" w:cs="Times New Roman"/>
          <w:sz w:val="24"/>
          <w:szCs w:val="24"/>
        </w:rPr>
        <w:t>разукомплектации</w:t>
      </w:r>
      <w:proofErr w:type="spellEnd"/>
      <w:r w:rsidRPr="007E2E22">
        <w:rPr>
          <w:rFonts w:ascii="Times New Roman" w:hAnsi="Times New Roman" w:cs="Times New Roman"/>
          <w:sz w:val="24"/>
          <w:szCs w:val="24"/>
        </w:rPr>
        <w:t xml:space="preserve"> (частичной ликвидации) нефинансовых активов, принимаются к учету по текущей оценочной стоимости на основании Приходного ордера (ф. 0504207).(Основание: п. 106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w:t>
      </w:r>
      <w:r w:rsidR="00AB5B58" w:rsidRPr="007E2E22">
        <w:rPr>
          <w:rFonts w:ascii="Times New Roman" w:hAnsi="Times New Roman" w:cs="Times New Roman"/>
          <w:sz w:val="24"/>
          <w:szCs w:val="24"/>
        </w:rPr>
        <w:t>9</w:t>
      </w:r>
      <w:r w:rsidR="00B81BC2" w:rsidRPr="007E2E22">
        <w:rPr>
          <w:rFonts w:ascii="Times New Roman" w:hAnsi="Times New Roman" w:cs="Times New Roman"/>
          <w:sz w:val="24"/>
          <w:szCs w:val="24"/>
        </w:rPr>
        <w:t>.</w:t>
      </w:r>
      <w:r w:rsidRPr="007E2E22">
        <w:rPr>
          <w:rFonts w:ascii="Times New Roman" w:hAnsi="Times New Roman" w:cs="Times New Roman"/>
          <w:sz w:val="24"/>
          <w:szCs w:val="24"/>
        </w:rPr>
        <w:t xml:space="preserve">Для списания материальных запасов, кроме Акта о списании материальных запасов (ф. 0504230), в </w:t>
      </w:r>
      <w:proofErr w:type="gramStart"/>
      <w:r w:rsidRPr="007E2E22">
        <w:rPr>
          <w:rFonts w:ascii="Times New Roman" w:hAnsi="Times New Roman" w:cs="Times New Roman"/>
          <w:sz w:val="24"/>
          <w:szCs w:val="24"/>
        </w:rPr>
        <w:t>порядке</w:t>
      </w:r>
      <w:proofErr w:type="gramEnd"/>
      <w:r w:rsidRPr="007E2E22">
        <w:rPr>
          <w:rFonts w:ascii="Times New Roman" w:hAnsi="Times New Roman" w:cs="Times New Roman"/>
          <w:sz w:val="24"/>
          <w:szCs w:val="24"/>
        </w:rPr>
        <w:t xml:space="preserve"> предусмотренном Графиком документооборота </w:t>
      </w:r>
      <w:r w:rsidRPr="007E2E22">
        <w:rPr>
          <w:rFonts w:ascii="Times New Roman" w:hAnsi="Times New Roman" w:cs="Times New Roman"/>
          <w:b/>
          <w:sz w:val="24"/>
          <w:szCs w:val="24"/>
        </w:rPr>
        <w:t xml:space="preserve">(Приложение № </w:t>
      </w:r>
      <w:r w:rsidR="003C4F8C" w:rsidRPr="007E2E22">
        <w:rPr>
          <w:rFonts w:ascii="Times New Roman" w:hAnsi="Times New Roman" w:cs="Times New Roman"/>
          <w:b/>
          <w:sz w:val="24"/>
          <w:szCs w:val="24"/>
        </w:rPr>
        <w:t>5</w:t>
      </w:r>
      <w:r w:rsidRPr="007E2E22">
        <w:rPr>
          <w:rFonts w:ascii="Times New Roman" w:hAnsi="Times New Roman" w:cs="Times New Roman"/>
          <w:b/>
          <w:sz w:val="24"/>
          <w:szCs w:val="24"/>
        </w:rPr>
        <w:t>),</w:t>
      </w:r>
      <w:r w:rsidRPr="007E2E22">
        <w:rPr>
          <w:rFonts w:ascii="Times New Roman" w:hAnsi="Times New Roman" w:cs="Times New Roman"/>
          <w:sz w:val="24"/>
          <w:szCs w:val="24"/>
        </w:rPr>
        <w:t xml:space="preserve"> для соответствующих групп (видов) материальных запасов применяются</w:t>
      </w:r>
      <w:r w:rsidRPr="007E2E22">
        <w:rPr>
          <w:rFonts w:ascii="Times New Roman" w:hAnsi="Times New Roman" w:cs="Times New Roman"/>
          <w:bCs/>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Ведомость выдачи материальных ценностей на нужды учреждения (</w:t>
      </w:r>
      <w:r w:rsidR="00C35125" w:rsidRPr="007E2E22">
        <w:rPr>
          <w:rFonts w:ascii="Times New Roman" w:hAnsi="Times New Roman" w:cs="Times New Roman"/>
          <w:sz w:val="24"/>
          <w:szCs w:val="24"/>
        </w:rPr>
        <w:t>ф. 0504210</w:t>
      </w:r>
      <w:r w:rsidR="00C35125" w:rsidRPr="007E2E22">
        <w:rPr>
          <w:rFonts w:ascii="Times New Roman" w:hAnsi="Times New Roman" w:cs="Times New Roman"/>
          <w:bCs/>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 xml:space="preserve">Путевой лист </w:t>
      </w:r>
      <w:r w:rsidR="00C35125" w:rsidRPr="007E2E22">
        <w:rPr>
          <w:rFonts w:ascii="Times New Roman" w:hAnsi="Times New Roman" w:cs="Times New Roman"/>
          <w:b/>
          <w:bCs/>
          <w:sz w:val="24"/>
          <w:szCs w:val="24"/>
        </w:rPr>
        <w:t xml:space="preserve">(Приложение № </w:t>
      </w:r>
      <w:r w:rsidR="003C4F8C" w:rsidRPr="007E2E22">
        <w:rPr>
          <w:rFonts w:ascii="Times New Roman" w:hAnsi="Times New Roman" w:cs="Times New Roman"/>
          <w:b/>
          <w:bCs/>
          <w:sz w:val="24"/>
          <w:szCs w:val="24"/>
        </w:rPr>
        <w:t>2.8</w:t>
      </w:r>
      <w:r w:rsidR="00C35125" w:rsidRPr="007E2E22">
        <w:rPr>
          <w:rFonts w:ascii="Times New Roman" w:hAnsi="Times New Roman" w:cs="Times New Roman"/>
          <w:b/>
          <w:bCs/>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Акт о списании мягкого и хозяйственного инвентаря (</w:t>
      </w:r>
      <w:r w:rsidR="00C35125" w:rsidRPr="007E2E22">
        <w:rPr>
          <w:rFonts w:ascii="Times New Roman" w:hAnsi="Times New Roman" w:cs="Times New Roman"/>
          <w:sz w:val="24"/>
          <w:szCs w:val="24"/>
        </w:rPr>
        <w:t>ф. 0504143</w:t>
      </w:r>
      <w:r w:rsidR="00C35125" w:rsidRPr="007E2E22">
        <w:rPr>
          <w:rFonts w:ascii="Times New Roman" w:hAnsi="Times New Roman" w:cs="Times New Roman"/>
          <w:bCs/>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B81BC2" w:rsidP="0027599C">
      <w:pPr>
        <w:autoSpaceDE w:val="0"/>
        <w:autoSpaceDN w:val="0"/>
        <w:adjustRightInd w:val="0"/>
        <w:spacing w:after="0" w:line="0" w:lineRule="atLeast"/>
        <w:jc w:val="center"/>
        <w:outlineLvl w:val="0"/>
        <w:rPr>
          <w:rFonts w:ascii="Times New Roman" w:hAnsi="Times New Roman" w:cs="Times New Roman"/>
          <w:bCs/>
          <w:sz w:val="24"/>
          <w:szCs w:val="24"/>
        </w:rPr>
      </w:pPr>
      <w:bookmarkStart w:id="52" w:name="sub_1012"/>
      <w:r w:rsidRPr="007E2E22">
        <w:rPr>
          <w:rFonts w:ascii="Times New Roman" w:hAnsi="Times New Roman" w:cs="Times New Roman"/>
          <w:bCs/>
          <w:sz w:val="24"/>
          <w:szCs w:val="24"/>
        </w:rPr>
        <w:t>7.</w:t>
      </w:r>
      <w:r w:rsidR="00C35125" w:rsidRPr="007E2E22">
        <w:rPr>
          <w:rFonts w:ascii="Times New Roman" w:hAnsi="Times New Roman" w:cs="Times New Roman"/>
          <w:bCs/>
          <w:sz w:val="24"/>
          <w:szCs w:val="24"/>
        </w:rPr>
        <w:t>Формирование себестоимости готовой продукции (работ, услуг)</w:t>
      </w:r>
    </w:p>
    <w:bookmarkEnd w:id="52"/>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7.1.</w:t>
      </w:r>
      <w:r w:rsidR="00C35125" w:rsidRPr="007E2E22">
        <w:rPr>
          <w:rFonts w:ascii="Times New Roman" w:hAnsi="Times New Roman" w:cs="Times New Roman"/>
          <w:sz w:val="24"/>
          <w:szCs w:val="24"/>
        </w:rPr>
        <w:t xml:space="preserve">Учет операций по формированию себестоимости готовой продукции, выполняемых работ, оказываемых услуг </w:t>
      </w:r>
      <w:r w:rsidR="00F344CF" w:rsidRPr="007E2E22">
        <w:rPr>
          <w:rFonts w:ascii="Times New Roman" w:hAnsi="Times New Roman" w:cs="Times New Roman"/>
          <w:sz w:val="24"/>
          <w:szCs w:val="24"/>
        </w:rPr>
        <w:t>по счету</w:t>
      </w:r>
      <w:r w:rsidR="00C35125" w:rsidRPr="007E2E22">
        <w:rPr>
          <w:rFonts w:ascii="Times New Roman" w:hAnsi="Times New Roman" w:cs="Times New Roman"/>
          <w:sz w:val="24"/>
          <w:szCs w:val="24"/>
        </w:rPr>
        <w:t xml:space="preserve"> 0 109 00 000 «Затраты на изготовление готовой проду</w:t>
      </w:r>
      <w:r w:rsidR="00F344CF" w:rsidRPr="007E2E22">
        <w:rPr>
          <w:rFonts w:ascii="Times New Roman" w:hAnsi="Times New Roman" w:cs="Times New Roman"/>
          <w:sz w:val="24"/>
          <w:szCs w:val="24"/>
        </w:rPr>
        <w:t>кции, выполнение работ, услуг» в администрации не ведется</w:t>
      </w:r>
      <w:proofErr w:type="gramStart"/>
      <w:r w:rsidR="00F344CF" w:rsidRPr="007E2E22">
        <w:rPr>
          <w:rFonts w:ascii="Times New Roman" w:hAnsi="Times New Roman" w:cs="Times New Roman"/>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134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B81BC2"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53" w:name="sub_1013"/>
      <w:r w:rsidRPr="007E2E22">
        <w:rPr>
          <w:rFonts w:ascii="Times New Roman" w:hAnsi="Times New Roman" w:cs="Times New Roman"/>
          <w:b/>
          <w:bCs/>
          <w:sz w:val="24"/>
          <w:szCs w:val="24"/>
        </w:rPr>
        <w:t>8.</w:t>
      </w:r>
      <w:r w:rsidR="00C35125" w:rsidRPr="007E2E22">
        <w:rPr>
          <w:rFonts w:ascii="Times New Roman" w:hAnsi="Times New Roman" w:cs="Times New Roman"/>
          <w:b/>
          <w:bCs/>
          <w:sz w:val="24"/>
          <w:szCs w:val="24"/>
        </w:rPr>
        <w:t>Учет денежных средств</w:t>
      </w:r>
    </w:p>
    <w:bookmarkEnd w:id="53"/>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8.1.</w:t>
      </w:r>
      <w:r w:rsidR="00C35125" w:rsidRPr="007E2E22">
        <w:rPr>
          <w:rFonts w:ascii="Times New Roman" w:hAnsi="Times New Roman" w:cs="Times New Roman"/>
          <w:sz w:val="24"/>
          <w:szCs w:val="24"/>
        </w:rPr>
        <w:t xml:space="preserve">Операции с денежными средствами осуществляются с использованием следующих </w:t>
      </w:r>
      <w:r w:rsidR="00C35125" w:rsidRPr="007E2E22">
        <w:rPr>
          <w:rFonts w:ascii="Times New Roman" w:hAnsi="Times New Roman" w:cs="Times New Roman"/>
          <w:b/>
          <w:bCs/>
          <w:sz w:val="24"/>
          <w:szCs w:val="24"/>
        </w:rPr>
        <w:t>лицевых счетов и (или) счетов в кредитных организациях</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2"/>
        <w:gridCol w:w="3212"/>
        <w:gridCol w:w="3227"/>
      </w:tblGrid>
      <w:tr w:rsidR="00C35125" w:rsidRPr="007E2E22">
        <w:tc>
          <w:tcPr>
            <w:tcW w:w="3212" w:type="dxa"/>
            <w:tcBorders>
              <w:top w:val="single" w:sz="4" w:space="0" w:color="auto"/>
              <w:bottom w:val="single" w:sz="4" w:space="0" w:color="auto"/>
              <w:right w:val="nil"/>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3212" w:type="dxa"/>
            <w:tcBorders>
              <w:top w:val="single" w:sz="4" w:space="0" w:color="auto"/>
              <w:left w:val="single" w:sz="4" w:space="0" w:color="auto"/>
              <w:bottom w:val="single" w:sz="4" w:space="0" w:color="auto"/>
              <w:right w:val="nil"/>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Номер лицевого счета, счета в кредитной организации</w:t>
            </w:r>
          </w:p>
        </w:tc>
        <w:tc>
          <w:tcPr>
            <w:tcW w:w="3227"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Операции, осуществляемые с использованием лицевого счета, счета в кредитной организации</w:t>
            </w:r>
          </w:p>
        </w:tc>
      </w:tr>
      <w:tr w:rsidR="00C35125" w:rsidRPr="007E2E22" w:rsidTr="00972DB7">
        <w:tc>
          <w:tcPr>
            <w:tcW w:w="3212" w:type="dxa"/>
            <w:tcBorders>
              <w:top w:val="nil"/>
              <w:bottom w:val="nil"/>
              <w:right w:val="nil"/>
            </w:tcBorders>
          </w:tcPr>
          <w:p w:rsidR="00C35125" w:rsidRPr="007E2E22" w:rsidRDefault="00972DB7"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nil"/>
              <w:left w:val="single" w:sz="4" w:space="0" w:color="auto"/>
              <w:bottom w:val="nil"/>
              <w:right w:val="nil"/>
            </w:tcBorders>
          </w:tcPr>
          <w:p w:rsidR="00C35125" w:rsidRPr="007E2E22" w:rsidRDefault="00972DB7"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017532</w:t>
            </w:r>
            <w:r w:rsidR="00795345" w:rsidRPr="007E2E22">
              <w:rPr>
                <w:rFonts w:ascii="Times New Roman" w:hAnsi="Times New Roman" w:cs="Times New Roman"/>
                <w:sz w:val="24"/>
                <w:szCs w:val="24"/>
              </w:rPr>
              <w:t>50910</w:t>
            </w:r>
          </w:p>
        </w:tc>
        <w:tc>
          <w:tcPr>
            <w:tcW w:w="3227" w:type="dxa"/>
            <w:tcBorders>
              <w:top w:val="nil"/>
              <w:left w:val="single" w:sz="4" w:space="0" w:color="auto"/>
              <w:bottom w:val="nil"/>
            </w:tcBorders>
          </w:tcPr>
          <w:p w:rsidR="00C35125" w:rsidRPr="007E2E22" w:rsidRDefault="00972DB7"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color w:val="000000"/>
                <w:sz w:val="24"/>
                <w:szCs w:val="24"/>
              </w:rPr>
              <w:t>лицевой счет распорядителя средств</w:t>
            </w:r>
          </w:p>
        </w:tc>
      </w:tr>
      <w:tr w:rsidR="00795345" w:rsidRPr="007E2E22" w:rsidTr="00972DB7">
        <w:tc>
          <w:tcPr>
            <w:tcW w:w="3212" w:type="dxa"/>
            <w:tcBorders>
              <w:top w:val="single" w:sz="4" w:space="0" w:color="auto"/>
              <w:bottom w:val="single" w:sz="4" w:space="0" w:color="auto"/>
              <w:right w:val="nil"/>
            </w:tcBorders>
          </w:tcPr>
          <w:p w:rsidR="00795345" w:rsidRPr="007E2E22" w:rsidRDefault="0079534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795345" w:rsidRPr="007E2E22" w:rsidRDefault="0079534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03753250910</w:t>
            </w:r>
          </w:p>
        </w:tc>
        <w:tc>
          <w:tcPr>
            <w:tcW w:w="3227" w:type="dxa"/>
            <w:tcBorders>
              <w:top w:val="single" w:sz="4" w:space="0" w:color="auto"/>
              <w:left w:val="single" w:sz="4" w:space="0" w:color="auto"/>
              <w:bottom w:val="single" w:sz="4" w:space="0" w:color="auto"/>
            </w:tcBorders>
          </w:tcPr>
          <w:p w:rsidR="00795345" w:rsidRPr="007E2E22" w:rsidRDefault="00795345" w:rsidP="0027599C">
            <w:pPr>
              <w:autoSpaceDE w:val="0"/>
              <w:autoSpaceDN w:val="0"/>
              <w:adjustRightInd w:val="0"/>
              <w:spacing w:after="0" w:line="0" w:lineRule="atLeast"/>
              <w:rPr>
                <w:rFonts w:ascii="Times New Roman" w:hAnsi="Times New Roman" w:cs="Times New Roman"/>
                <w:color w:val="000000"/>
                <w:sz w:val="24"/>
                <w:szCs w:val="24"/>
              </w:rPr>
            </w:pPr>
            <w:r w:rsidRPr="007E2E22">
              <w:rPr>
                <w:rFonts w:ascii="Times New Roman" w:hAnsi="Times New Roman" w:cs="Times New Roman"/>
                <w:color w:val="000000"/>
                <w:sz w:val="24"/>
                <w:szCs w:val="24"/>
              </w:rPr>
              <w:t>лицевой счет получателя средств</w:t>
            </w:r>
          </w:p>
        </w:tc>
      </w:tr>
      <w:tr w:rsidR="00795345" w:rsidRPr="007E2E22" w:rsidTr="00972DB7">
        <w:trPr>
          <w:trHeight w:val="147"/>
        </w:trPr>
        <w:tc>
          <w:tcPr>
            <w:tcW w:w="3212" w:type="dxa"/>
            <w:tcBorders>
              <w:top w:val="single" w:sz="4" w:space="0" w:color="auto"/>
              <w:bottom w:val="single" w:sz="4" w:space="0" w:color="auto"/>
              <w:right w:val="nil"/>
            </w:tcBorders>
          </w:tcPr>
          <w:p w:rsidR="00795345" w:rsidRPr="007E2E22" w:rsidRDefault="0079534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795345" w:rsidRPr="007E2E22" w:rsidRDefault="0079534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04753250910</w:t>
            </w:r>
          </w:p>
        </w:tc>
        <w:tc>
          <w:tcPr>
            <w:tcW w:w="3227" w:type="dxa"/>
            <w:tcBorders>
              <w:top w:val="single" w:sz="4" w:space="0" w:color="auto"/>
              <w:left w:val="single" w:sz="4" w:space="0" w:color="auto"/>
              <w:bottom w:val="single" w:sz="4" w:space="0" w:color="auto"/>
            </w:tcBorders>
          </w:tcPr>
          <w:p w:rsidR="00795345" w:rsidRPr="007E2E22" w:rsidRDefault="0079534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лицевой счет администратора доходов бюджета</w:t>
            </w:r>
          </w:p>
        </w:tc>
      </w:tr>
      <w:tr w:rsidR="00795345" w:rsidRPr="007E2E22" w:rsidTr="00972DB7">
        <w:trPr>
          <w:trHeight w:val="133"/>
        </w:trPr>
        <w:tc>
          <w:tcPr>
            <w:tcW w:w="3212" w:type="dxa"/>
            <w:tcBorders>
              <w:top w:val="single" w:sz="4" w:space="0" w:color="auto"/>
              <w:bottom w:val="single" w:sz="4" w:space="0" w:color="auto"/>
              <w:right w:val="nil"/>
            </w:tcBorders>
          </w:tcPr>
          <w:p w:rsidR="00795345" w:rsidRPr="007E2E22" w:rsidRDefault="0079534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795345" w:rsidRPr="007E2E22" w:rsidRDefault="0079534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05753250910</w:t>
            </w:r>
          </w:p>
        </w:tc>
        <w:tc>
          <w:tcPr>
            <w:tcW w:w="3227" w:type="dxa"/>
            <w:tcBorders>
              <w:top w:val="single" w:sz="4" w:space="0" w:color="auto"/>
              <w:left w:val="single" w:sz="4" w:space="0" w:color="auto"/>
              <w:bottom w:val="single" w:sz="4" w:space="0" w:color="auto"/>
            </w:tcBorders>
          </w:tcPr>
          <w:p w:rsidR="00795345" w:rsidRPr="007E2E22" w:rsidRDefault="0079534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лицевой счет для учета операций со средствами, поступающими во временное распоряжение получателя бюджетных средств</w:t>
            </w:r>
          </w:p>
        </w:tc>
      </w:tr>
    </w:tbl>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8.2.</w:t>
      </w:r>
      <w:r w:rsidR="00C35125" w:rsidRPr="007E2E22">
        <w:rPr>
          <w:rFonts w:ascii="Times New Roman" w:hAnsi="Times New Roman" w:cs="Times New Roman"/>
          <w:sz w:val="24"/>
          <w:szCs w:val="24"/>
        </w:rPr>
        <w:t>В учреждении ведется одна Кассовая книга (ф. 0504514). Поступление и выбытие наличных денежных сре</w:t>
      </w:r>
      <w:proofErr w:type="gramStart"/>
      <w:r w:rsidR="00C35125" w:rsidRPr="007E2E22">
        <w:rPr>
          <w:rFonts w:ascii="Times New Roman" w:hAnsi="Times New Roman" w:cs="Times New Roman"/>
          <w:sz w:val="24"/>
          <w:szCs w:val="24"/>
        </w:rPr>
        <w:t>дств в в</w:t>
      </w:r>
      <w:proofErr w:type="gramEnd"/>
      <w:r w:rsidR="00C35125" w:rsidRPr="007E2E22">
        <w:rPr>
          <w:rFonts w:ascii="Times New Roman" w:hAnsi="Times New Roman" w:cs="Times New Roman"/>
          <w:sz w:val="24"/>
          <w:szCs w:val="24"/>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167 Инструкции № 157н)</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8.3.</w:t>
      </w:r>
      <w:r w:rsidR="00C35125" w:rsidRPr="007E2E22">
        <w:rPr>
          <w:rFonts w:ascii="Times New Roman" w:hAnsi="Times New Roman" w:cs="Times New Roman"/>
          <w:sz w:val="24"/>
          <w:szCs w:val="24"/>
        </w:rPr>
        <w:t>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 денежными средствами;</w:t>
      </w:r>
    </w:p>
    <w:p w:rsidR="00C35125" w:rsidRPr="007E2E22" w:rsidRDefault="00B81BC2"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 денежными документами (ордера с записью «Фондовый»)</w:t>
      </w:r>
      <w:proofErr w:type="gramStart"/>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170 Инструкции № 157н)</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8.4.</w:t>
      </w:r>
      <w:r w:rsidR="00C35125" w:rsidRPr="007E2E22">
        <w:rPr>
          <w:rFonts w:ascii="Times New Roman" w:hAnsi="Times New Roman" w:cs="Times New Roman"/>
          <w:sz w:val="24"/>
          <w:szCs w:val="24"/>
        </w:rPr>
        <w:t xml:space="preserve">Непрерывный внутренний </w:t>
      </w:r>
      <w:proofErr w:type="gramStart"/>
      <w:r w:rsidR="00C35125" w:rsidRPr="007E2E22">
        <w:rPr>
          <w:rFonts w:ascii="Times New Roman" w:hAnsi="Times New Roman" w:cs="Times New Roman"/>
          <w:sz w:val="24"/>
          <w:szCs w:val="24"/>
        </w:rPr>
        <w:t>контроль за</w:t>
      </w:r>
      <w:proofErr w:type="gramEnd"/>
      <w:r w:rsidR="00C35125" w:rsidRPr="007E2E22">
        <w:rPr>
          <w:rFonts w:ascii="Times New Roman" w:hAnsi="Times New Roman" w:cs="Times New Roman"/>
          <w:sz w:val="24"/>
          <w:szCs w:val="24"/>
        </w:rPr>
        <w:t xml:space="preserve"> осуществлением кассовых операций осуществляется путем:</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проведения внезапных ревизий кассы;</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ежедневного составления Справок о фактическом наличии денежных средств, хранящихся в</w:t>
      </w:r>
      <w:r w:rsidR="0058372B" w:rsidRPr="007E2E22">
        <w:rPr>
          <w:rFonts w:ascii="Times New Roman" w:hAnsi="Times New Roman" w:cs="Times New Roman"/>
          <w:bCs/>
          <w:sz w:val="24"/>
          <w:szCs w:val="24"/>
        </w:rPr>
        <w:t xml:space="preserve"> кассе (с </w:t>
      </w:r>
      <w:proofErr w:type="spellStart"/>
      <w:r w:rsidR="0058372B" w:rsidRPr="007E2E22">
        <w:rPr>
          <w:rFonts w:ascii="Times New Roman" w:hAnsi="Times New Roman" w:cs="Times New Roman"/>
          <w:bCs/>
          <w:sz w:val="24"/>
          <w:szCs w:val="24"/>
        </w:rPr>
        <w:t>покупюрной</w:t>
      </w:r>
      <w:proofErr w:type="spellEnd"/>
      <w:r w:rsidR="0058372B" w:rsidRPr="007E2E22">
        <w:rPr>
          <w:rFonts w:ascii="Times New Roman" w:hAnsi="Times New Roman" w:cs="Times New Roman"/>
          <w:bCs/>
          <w:sz w:val="24"/>
          <w:szCs w:val="24"/>
        </w:rPr>
        <w:t xml:space="preserve"> разбивкой).</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8.5.</w:t>
      </w:r>
      <w:r w:rsidR="00C35125" w:rsidRPr="007E2E22">
        <w:rPr>
          <w:rFonts w:ascii="Times New Roman" w:hAnsi="Times New Roman" w:cs="Times New Roman"/>
          <w:sz w:val="24"/>
          <w:szCs w:val="24"/>
        </w:rPr>
        <w:t xml:space="preserve">Внезапные ревизии кассы проводятся не реже, чем один раз в </w:t>
      </w:r>
      <w:r w:rsidR="00AD45A8" w:rsidRPr="007E2E22">
        <w:rPr>
          <w:rFonts w:ascii="Times New Roman" w:hAnsi="Times New Roman" w:cs="Times New Roman"/>
          <w:sz w:val="24"/>
          <w:szCs w:val="24"/>
        </w:rPr>
        <w:t>квартал.</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Ревизию кассы проводит комиссия учреждения в следующем составе:</w:t>
      </w:r>
    </w:p>
    <w:p w:rsidR="00C35125" w:rsidRPr="007E2E22" w:rsidRDefault="00D353DE"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1)</w:t>
      </w:r>
      <w:r w:rsidR="00C35125" w:rsidRPr="007E2E22">
        <w:rPr>
          <w:rFonts w:ascii="Times New Roman" w:hAnsi="Times New Roman" w:cs="Times New Roman"/>
          <w:bCs/>
          <w:sz w:val="24"/>
          <w:szCs w:val="24"/>
        </w:rPr>
        <w:t xml:space="preserve">Председатель комиссии: </w:t>
      </w:r>
      <w:r w:rsidR="000D2791" w:rsidRPr="007E2E22">
        <w:rPr>
          <w:rFonts w:ascii="Times New Roman" w:hAnsi="Times New Roman" w:cs="Times New Roman"/>
          <w:bCs/>
          <w:sz w:val="24"/>
          <w:szCs w:val="24"/>
        </w:rPr>
        <w:t xml:space="preserve">председатель </w:t>
      </w:r>
      <w:r w:rsidR="0041007F" w:rsidRPr="007E2E22">
        <w:rPr>
          <w:rFonts w:ascii="Times New Roman" w:hAnsi="Times New Roman" w:cs="Times New Roman"/>
          <w:sz w:val="24"/>
          <w:szCs w:val="24"/>
        </w:rPr>
        <w:t>З</w:t>
      </w:r>
      <w:r w:rsidR="00C07197" w:rsidRPr="007E2E22">
        <w:rPr>
          <w:rFonts w:ascii="Times New Roman" w:hAnsi="Times New Roman" w:cs="Times New Roman"/>
          <w:sz w:val="24"/>
          <w:szCs w:val="24"/>
        </w:rPr>
        <w:t>уй</w:t>
      </w:r>
      <w:r w:rsidR="0041007F" w:rsidRPr="007E2E22">
        <w:rPr>
          <w:rFonts w:ascii="Times New Roman" w:hAnsi="Times New Roman" w:cs="Times New Roman"/>
          <w:sz w:val="24"/>
          <w:szCs w:val="24"/>
        </w:rPr>
        <w:t>ского</w:t>
      </w:r>
      <w:r w:rsidR="000D2791" w:rsidRPr="007E2E22">
        <w:rPr>
          <w:rFonts w:ascii="Times New Roman" w:hAnsi="Times New Roman" w:cs="Times New Roman"/>
          <w:sz w:val="24"/>
          <w:szCs w:val="24"/>
        </w:rPr>
        <w:t xml:space="preserve"> сельского совета </w:t>
      </w:r>
      <w:proofErr w:type="gramStart"/>
      <w:r w:rsidR="000D2791" w:rsidRPr="007E2E22">
        <w:rPr>
          <w:rFonts w:ascii="Times New Roman" w:hAnsi="Times New Roman" w:cs="Times New Roman"/>
          <w:sz w:val="24"/>
          <w:szCs w:val="24"/>
        </w:rPr>
        <w:t>–г</w:t>
      </w:r>
      <w:proofErr w:type="gramEnd"/>
      <w:r w:rsidR="000D2791" w:rsidRPr="007E2E22">
        <w:rPr>
          <w:rFonts w:ascii="Times New Roman" w:hAnsi="Times New Roman" w:cs="Times New Roman"/>
          <w:sz w:val="24"/>
          <w:szCs w:val="24"/>
        </w:rPr>
        <w:t xml:space="preserve">лава администрации </w:t>
      </w:r>
      <w:r w:rsidR="00C07197" w:rsidRPr="007E2E22">
        <w:rPr>
          <w:rFonts w:ascii="Times New Roman" w:hAnsi="Times New Roman" w:cs="Times New Roman"/>
          <w:sz w:val="24"/>
          <w:szCs w:val="24"/>
        </w:rPr>
        <w:t>Зуй</w:t>
      </w:r>
      <w:r w:rsidR="0041007F" w:rsidRPr="007E2E22">
        <w:rPr>
          <w:rFonts w:ascii="Times New Roman" w:hAnsi="Times New Roman" w:cs="Times New Roman"/>
          <w:sz w:val="24"/>
          <w:szCs w:val="24"/>
        </w:rPr>
        <w:t>ского</w:t>
      </w:r>
      <w:r w:rsidR="000D2791" w:rsidRPr="007E2E22">
        <w:rPr>
          <w:rFonts w:ascii="Times New Roman" w:hAnsi="Times New Roman" w:cs="Times New Roman"/>
          <w:sz w:val="24"/>
          <w:szCs w:val="24"/>
        </w:rPr>
        <w:t xml:space="preserve"> сельского поселения </w:t>
      </w:r>
      <w:proofErr w:type="spellStart"/>
      <w:r w:rsidR="00E93AF1" w:rsidRPr="007E2E22">
        <w:rPr>
          <w:rFonts w:ascii="Times New Roman" w:hAnsi="Times New Roman" w:cs="Times New Roman"/>
          <w:sz w:val="24"/>
          <w:szCs w:val="24"/>
        </w:rPr>
        <w:t>Лахин</w:t>
      </w:r>
      <w:proofErr w:type="spellEnd"/>
      <w:r w:rsidR="00E93AF1" w:rsidRPr="007E2E22">
        <w:rPr>
          <w:rFonts w:ascii="Times New Roman" w:hAnsi="Times New Roman" w:cs="Times New Roman"/>
          <w:sz w:val="24"/>
          <w:szCs w:val="24"/>
        </w:rPr>
        <w:t xml:space="preserve"> А.А.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 xml:space="preserve">2) Члены комиссии: </w:t>
      </w:r>
      <w:r w:rsidR="000D2791" w:rsidRPr="007E2E22">
        <w:rPr>
          <w:rFonts w:ascii="Times New Roman" w:hAnsi="Times New Roman" w:cs="Times New Roman"/>
          <w:bCs/>
          <w:sz w:val="24"/>
          <w:szCs w:val="24"/>
        </w:rPr>
        <w:t>заместитель главы администрации</w:t>
      </w:r>
      <w:r w:rsidR="00795345" w:rsidRPr="007E2E22">
        <w:rPr>
          <w:rFonts w:ascii="Times New Roman" w:hAnsi="Times New Roman" w:cs="Times New Roman"/>
          <w:bCs/>
          <w:sz w:val="24"/>
          <w:szCs w:val="24"/>
        </w:rPr>
        <w:t xml:space="preserve"> </w:t>
      </w:r>
      <w:r w:rsidR="00C07197" w:rsidRPr="007E2E22">
        <w:rPr>
          <w:rFonts w:ascii="Times New Roman" w:hAnsi="Times New Roman" w:cs="Times New Roman"/>
          <w:bCs/>
          <w:sz w:val="24"/>
          <w:szCs w:val="24"/>
        </w:rPr>
        <w:t>Сорокин С.А</w:t>
      </w:r>
      <w:r w:rsidR="000D2791" w:rsidRPr="007E2E22">
        <w:rPr>
          <w:rFonts w:ascii="Times New Roman" w:hAnsi="Times New Roman" w:cs="Times New Roman"/>
          <w:bCs/>
          <w:sz w:val="24"/>
          <w:szCs w:val="24"/>
        </w:rPr>
        <w:t>., ведущий спец</w:t>
      </w:r>
      <w:r w:rsidR="00795345" w:rsidRPr="007E2E22">
        <w:rPr>
          <w:rFonts w:ascii="Times New Roman" w:hAnsi="Times New Roman" w:cs="Times New Roman"/>
          <w:bCs/>
          <w:sz w:val="24"/>
          <w:szCs w:val="24"/>
        </w:rPr>
        <w:t xml:space="preserve">иалист </w:t>
      </w:r>
      <w:proofErr w:type="spellStart"/>
      <w:r w:rsidR="00C07197" w:rsidRPr="007E2E22">
        <w:rPr>
          <w:rFonts w:ascii="Times New Roman" w:hAnsi="Times New Roman" w:cs="Times New Roman"/>
          <w:bCs/>
          <w:sz w:val="24"/>
          <w:szCs w:val="24"/>
        </w:rPr>
        <w:t>Шалагашева</w:t>
      </w:r>
      <w:proofErr w:type="spellEnd"/>
      <w:r w:rsidR="00C07197" w:rsidRPr="007E2E22">
        <w:rPr>
          <w:rFonts w:ascii="Times New Roman" w:hAnsi="Times New Roman" w:cs="Times New Roman"/>
          <w:bCs/>
          <w:sz w:val="24"/>
          <w:szCs w:val="24"/>
        </w:rPr>
        <w:t xml:space="preserve"> Л.Б</w:t>
      </w:r>
      <w:r w:rsidR="00795345" w:rsidRPr="007E2E22">
        <w:rPr>
          <w:rFonts w:ascii="Times New Roman" w:hAnsi="Times New Roman" w:cs="Times New Roman"/>
          <w:bCs/>
          <w:sz w:val="24"/>
          <w:szCs w:val="24"/>
        </w:rPr>
        <w:t>.</w:t>
      </w:r>
      <w:r w:rsidR="000D2791" w:rsidRPr="007E2E22">
        <w:rPr>
          <w:rFonts w:ascii="Times New Roman" w:hAnsi="Times New Roman" w:cs="Times New Roman"/>
          <w:bCs/>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8.6.</w:t>
      </w:r>
      <w:r w:rsidR="00C35125" w:rsidRPr="007E2E22">
        <w:rPr>
          <w:rFonts w:ascii="Times New Roman" w:hAnsi="Times New Roman" w:cs="Times New Roman"/>
          <w:sz w:val="24"/>
          <w:szCs w:val="24"/>
        </w:rPr>
        <w:t xml:space="preserve">Справка о фактическом наличии денежных средств, хранящихся в кассе (с </w:t>
      </w:r>
      <w:proofErr w:type="spellStart"/>
      <w:r w:rsidR="00C35125" w:rsidRPr="007E2E22">
        <w:rPr>
          <w:rFonts w:ascii="Times New Roman" w:hAnsi="Times New Roman" w:cs="Times New Roman"/>
          <w:sz w:val="24"/>
          <w:szCs w:val="24"/>
        </w:rPr>
        <w:t>покупюрной</w:t>
      </w:r>
      <w:proofErr w:type="spellEnd"/>
      <w:r w:rsidR="00C35125" w:rsidRPr="007E2E22">
        <w:rPr>
          <w:rFonts w:ascii="Times New Roman" w:hAnsi="Times New Roman" w:cs="Times New Roman"/>
          <w:sz w:val="24"/>
          <w:szCs w:val="24"/>
        </w:rPr>
        <w:t xml:space="preserve"> разбивкой) </w:t>
      </w:r>
      <w:r w:rsidR="00C35125" w:rsidRPr="007E2E22">
        <w:rPr>
          <w:rFonts w:ascii="Times New Roman" w:hAnsi="Times New Roman" w:cs="Times New Roman"/>
          <w:b/>
          <w:sz w:val="24"/>
          <w:szCs w:val="24"/>
        </w:rPr>
        <w:t xml:space="preserve">(Приложение № </w:t>
      </w:r>
      <w:r w:rsidR="00AD45A8" w:rsidRPr="007E2E22">
        <w:rPr>
          <w:rFonts w:ascii="Times New Roman" w:hAnsi="Times New Roman" w:cs="Times New Roman"/>
          <w:b/>
          <w:sz w:val="24"/>
          <w:szCs w:val="24"/>
        </w:rPr>
        <w:t>2.7</w:t>
      </w:r>
      <w:r w:rsidR="00C35125" w:rsidRPr="007E2E22">
        <w:rPr>
          <w:rFonts w:ascii="Times New Roman" w:hAnsi="Times New Roman" w:cs="Times New Roman"/>
          <w:b/>
          <w:sz w:val="24"/>
          <w:szCs w:val="24"/>
        </w:rPr>
        <w:t>)</w:t>
      </w:r>
      <w:r w:rsidR="00C35125" w:rsidRPr="007E2E22">
        <w:rPr>
          <w:rFonts w:ascii="Times New Roman" w:hAnsi="Times New Roman" w:cs="Times New Roman"/>
          <w:sz w:val="24"/>
          <w:szCs w:val="24"/>
        </w:rPr>
        <w:t xml:space="preserve"> является дополнительным инструментом внутреннего контроля за фактическим наличием денежных сре</w:t>
      </w:r>
      <w:proofErr w:type="gramStart"/>
      <w:r w:rsidR="00C35125" w:rsidRPr="007E2E22">
        <w:rPr>
          <w:rFonts w:ascii="Times New Roman" w:hAnsi="Times New Roman" w:cs="Times New Roman"/>
          <w:sz w:val="24"/>
          <w:szCs w:val="24"/>
        </w:rPr>
        <w:t>дств в к</w:t>
      </w:r>
      <w:proofErr w:type="gramEnd"/>
      <w:r w:rsidR="00C35125" w:rsidRPr="007E2E22">
        <w:rPr>
          <w:rFonts w:ascii="Times New Roman" w:hAnsi="Times New Roman" w:cs="Times New Roman"/>
          <w:sz w:val="24"/>
          <w:szCs w:val="24"/>
        </w:rPr>
        <w:t>ассе.</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Справка составляется кассиром:</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 конце каждого дня, за который осуществлялось движение наличных денежных сре</w:t>
      </w:r>
      <w:proofErr w:type="gramStart"/>
      <w:r w:rsidR="00C35125" w:rsidRPr="007E2E22">
        <w:rPr>
          <w:rFonts w:ascii="Times New Roman" w:hAnsi="Times New Roman" w:cs="Times New Roman"/>
          <w:sz w:val="24"/>
          <w:szCs w:val="24"/>
        </w:rPr>
        <w:t>дств в к</w:t>
      </w:r>
      <w:proofErr w:type="gramEnd"/>
      <w:r w:rsidR="00C35125" w:rsidRPr="007E2E22">
        <w:rPr>
          <w:rFonts w:ascii="Times New Roman" w:hAnsi="Times New Roman" w:cs="Times New Roman"/>
          <w:sz w:val="24"/>
          <w:szCs w:val="24"/>
        </w:rPr>
        <w:t>ассе;</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при проведении инвентаризаций и внезапных ревизий кассы.</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Оформленные справки подшиваются кассиром в отдельное Дело (папку).</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8.7.</w:t>
      </w:r>
      <w:r w:rsidR="00C35125" w:rsidRPr="007E2E22">
        <w:rPr>
          <w:rFonts w:ascii="Times New Roman" w:hAnsi="Times New Roman" w:cs="Times New Roman"/>
          <w:sz w:val="24"/>
          <w:szCs w:val="24"/>
        </w:rPr>
        <w:t>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roofErr w:type="gramEnd"/>
    </w:p>
    <w:p w:rsidR="00C35125" w:rsidRPr="007E2E22" w:rsidRDefault="00C35125" w:rsidP="00D353DE">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8.</w:t>
      </w:r>
      <w:r w:rsidR="00AB5B58" w:rsidRPr="007E2E22">
        <w:rPr>
          <w:rFonts w:ascii="Times New Roman" w:hAnsi="Times New Roman" w:cs="Times New Roman"/>
          <w:sz w:val="24"/>
          <w:szCs w:val="24"/>
        </w:rPr>
        <w:t>8</w:t>
      </w:r>
      <w:r w:rsidR="00B81BC2" w:rsidRPr="007E2E22">
        <w:rPr>
          <w:rFonts w:ascii="Times New Roman" w:hAnsi="Times New Roman" w:cs="Times New Roman"/>
          <w:sz w:val="24"/>
          <w:szCs w:val="24"/>
        </w:rPr>
        <w:t>.</w:t>
      </w:r>
      <w:r w:rsidRPr="007E2E22">
        <w:rPr>
          <w:rFonts w:ascii="Times New Roman" w:hAnsi="Times New Roman" w:cs="Times New Roman"/>
          <w:sz w:val="24"/>
          <w:szCs w:val="24"/>
        </w:rPr>
        <w:t xml:space="preserve">Стоимость </w:t>
      </w:r>
      <w:r w:rsidR="00D353DE" w:rsidRPr="007E2E22">
        <w:rPr>
          <w:rFonts w:ascii="Times New Roman" w:hAnsi="Times New Roman" w:cs="Times New Roman"/>
          <w:sz w:val="24"/>
          <w:szCs w:val="24"/>
        </w:rPr>
        <w:t xml:space="preserve">электронных билетов учитывается </w:t>
      </w:r>
      <w:r w:rsidRPr="007E2E22">
        <w:rPr>
          <w:rFonts w:ascii="Times New Roman" w:hAnsi="Times New Roman" w:cs="Times New Roman"/>
          <w:bCs/>
          <w:sz w:val="24"/>
          <w:szCs w:val="24"/>
        </w:rPr>
        <w:t>на счете 201 35 «Денежные документы</w:t>
      </w:r>
      <w:proofErr w:type="gramStart"/>
      <w:r w:rsidRPr="007E2E22">
        <w:rPr>
          <w:rFonts w:ascii="Times New Roman" w:hAnsi="Times New Roman" w:cs="Times New Roman"/>
          <w:bCs/>
          <w:sz w:val="24"/>
          <w:szCs w:val="24"/>
        </w:rPr>
        <w:t>»</w:t>
      </w:r>
      <w:r w:rsidR="008547DC" w:rsidRPr="007E2E22">
        <w:rPr>
          <w:rFonts w:ascii="Times New Roman" w:hAnsi="Times New Roman" w:cs="Times New Roman"/>
          <w:bCs/>
          <w:sz w:val="24"/>
          <w:szCs w:val="24"/>
        </w:rPr>
        <w:t>и</w:t>
      </w:r>
      <w:proofErr w:type="gramEnd"/>
      <w:r w:rsidR="008547DC" w:rsidRPr="007E2E22">
        <w:rPr>
          <w:rFonts w:ascii="Times New Roman" w:hAnsi="Times New Roman" w:cs="Times New Roman"/>
          <w:bCs/>
          <w:sz w:val="24"/>
          <w:szCs w:val="24"/>
        </w:rPr>
        <w:t>/</w:t>
      </w:r>
      <w:r w:rsidRPr="007E2E22">
        <w:rPr>
          <w:rFonts w:ascii="Times New Roman" w:hAnsi="Times New Roman" w:cs="Times New Roman"/>
          <w:bCs/>
          <w:sz w:val="24"/>
          <w:szCs w:val="24"/>
        </w:rPr>
        <w:t>илив составе выданных авансов на счете 206 00 «Расчеты по выданным авансам»</w:t>
      </w:r>
      <w:r w:rsidRPr="007E2E22">
        <w:rPr>
          <w:rFonts w:ascii="Times New Roman" w:hAnsi="Times New Roman" w:cs="Times New Roman"/>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B81BC2"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54" w:name="sub_900"/>
      <w:r w:rsidRPr="007E2E22">
        <w:rPr>
          <w:rFonts w:ascii="Times New Roman" w:hAnsi="Times New Roman" w:cs="Times New Roman"/>
          <w:b/>
          <w:bCs/>
          <w:sz w:val="24"/>
          <w:szCs w:val="24"/>
        </w:rPr>
        <w:t>9.</w:t>
      </w:r>
      <w:r w:rsidR="00C35125" w:rsidRPr="007E2E22">
        <w:rPr>
          <w:rFonts w:ascii="Times New Roman" w:hAnsi="Times New Roman" w:cs="Times New Roman"/>
          <w:b/>
          <w:bCs/>
          <w:sz w:val="24"/>
          <w:szCs w:val="24"/>
        </w:rPr>
        <w:t>Учет расчетов с подотчетными лицами</w:t>
      </w:r>
    </w:p>
    <w:bookmarkEnd w:id="54"/>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9.1.</w:t>
      </w:r>
      <w:r w:rsidR="00C35125" w:rsidRPr="007E2E22">
        <w:rPr>
          <w:rFonts w:ascii="Times New Roman" w:hAnsi="Times New Roman" w:cs="Times New Roman"/>
          <w:sz w:val="24"/>
          <w:szCs w:val="24"/>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C35125" w:rsidRPr="007E2E22" w:rsidRDefault="00EF6AEF"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Нумерация авансовых отчетов</w:t>
      </w:r>
      <w:r w:rsidR="00C35125" w:rsidRPr="007E2E22">
        <w:rPr>
          <w:rFonts w:ascii="Times New Roman" w:hAnsi="Times New Roman" w:cs="Times New Roman"/>
          <w:bCs/>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proofErr w:type="gramStart"/>
      <w:r w:rsidR="00C35125" w:rsidRPr="007E2E22">
        <w:rPr>
          <w:rFonts w:ascii="Times New Roman" w:hAnsi="Times New Roman" w:cs="Times New Roman"/>
          <w:bCs/>
          <w:sz w:val="24"/>
          <w:szCs w:val="24"/>
        </w:rPr>
        <w:t>сквозная</w:t>
      </w:r>
      <w:proofErr w:type="gramEnd"/>
      <w:r w:rsidR="00C35125" w:rsidRPr="007E2E22">
        <w:rPr>
          <w:rFonts w:ascii="Times New Roman" w:hAnsi="Times New Roman" w:cs="Times New Roman"/>
          <w:bCs/>
          <w:sz w:val="24"/>
          <w:szCs w:val="24"/>
        </w:rPr>
        <w:t xml:space="preserve"> по всем ист</w:t>
      </w:r>
      <w:r w:rsidR="00EF6AEF" w:rsidRPr="007E2E22">
        <w:rPr>
          <w:rFonts w:ascii="Times New Roman" w:hAnsi="Times New Roman" w:cs="Times New Roman"/>
          <w:bCs/>
          <w:sz w:val="24"/>
          <w:szCs w:val="24"/>
        </w:rPr>
        <w:t>очникам финансового обеспечения.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55" w:name="sub_92"/>
      <w:r w:rsidRPr="007E2E22">
        <w:rPr>
          <w:rFonts w:ascii="Times New Roman" w:hAnsi="Times New Roman" w:cs="Times New Roman"/>
          <w:sz w:val="24"/>
          <w:szCs w:val="24"/>
        </w:rPr>
        <w:t>9.2.</w:t>
      </w:r>
      <w:r w:rsidR="00C35125" w:rsidRPr="007E2E22">
        <w:rPr>
          <w:rFonts w:ascii="Times New Roman" w:hAnsi="Times New Roman" w:cs="Times New Roman"/>
          <w:sz w:val="24"/>
          <w:szCs w:val="24"/>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5"/>
    <w:p w:rsidR="00C35125" w:rsidRPr="007E2E22" w:rsidRDefault="00C35125" w:rsidP="00D33261">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w:t>
      </w:r>
      <w:r w:rsidR="00D33261" w:rsidRPr="007E2E22">
        <w:rPr>
          <w:rFonts w:ascii="Times New Roman" w:hAnsi="Times New Roman" w:cs="Times New Roman"/>
          <w:sz w:val="24"/>
          <w:szCs w:val="24"/>
        </w:rPr>
        <w:t>ит учету на счете 0 209 30 000.</w:t>
      </w:r>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212, 213, 216 Инструкции № 157н)</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9.3.</w:t>
      </w:r>
      <w:r w:rsidR="00C35125" w:rsidRPr="007E2E22">
        <w:rPr>
          <w:rFonts w:ascii="Times New Roman" w:hAnsi="Times New Roman" w:cs="Times New Roman"/>
          <w:sz w:val="24"/>
          <w:szCs w:val="24"/>
        </w:rPr>
        <w:t>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9.4.</w:t>
      </w:r>
      <w:r w:rsidR="00C35125" w:rsidRPr="007E2E22">
        <w:rPr>
          <w:rFonts w:ascii="Times New Roman" w:hAnsi="Times New Roman" w:cs="Times New Roman"/>
          <w:sz w:val="24"/>
          <w:szCs w:val="24"/>
        </w:rPr>
        <w:t xml:space="preserve">Порядок расчетов с подотчетными лицами установлен Положением о порядке расчетов с подотчетными лицами, утвержденного </w:t>
      </w:r>
      <w:r w:rsidR="00972DB7" w:rsidRPr="007E2E22">
        <w:rPr>
          <w:rFonts w:ascii="Times New Roman" w:hAnsi="Times New Roman" w:cs="Times New Roman"/>
          <w:sz w:val="24"/>
          <w:szCs w:val="24"/>
        </w:rPr>
        <w:t>распоряжением</w:t>
      </w:r>
      <w:r w:rsidR="00C35125" w:rsidRPr="007E2E22">
        <w:rPr>
          <w:rFonts w:ascii="Times New Roman" w:hAnsi="Times New Roman" w:cs="Times New Roman"/>
          <w:sz w:val="24"/>
          <w:szCs w:val="24"/>
        </w:rPr>
        <w:t xml:space="preserve"> [</w:t>
      </w:r>
      <w:r w:rsidR="00C35125" w:rsidRPr="007E2E22">
        <w:rPr>
          <w:rFonts w:ascii="Times New Roman" w:hAnsi="Times New Roman" w:cs="Times New Roman"/>
          <w:bCs/>
          <w:sz w:val="24"/>
          <w:szCs w:val="24"/>
        </w:rPr>
        <w:t>указать номер и дату приказа</w:t>
      </w:r>
      <w:r w:rsidR="00C35125" w:rsidRPr="007E2E22">
        <w:rPr>
          <w:rFonts w:ascii="Times New Roman" w:hAnsi="Times New Roman" w:cs="Times New Roman"/>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9.5.</w:t>
      </w:r>
      <w:r w:rsidR="00C35125" w:rsidRPr="007E2E22">
        <w:rPr>
          <w:rFonts w:ascii="Times New Roman" w:hAnsi="Times New Roman" w:cs="Times New Roman"/>
          <w:sz w:val="24"/>
          <w:szCs w:val="24"/>
        </w:rPr>
        <w:t>На лицевой стороне Авансового отчета (ф. 0504505) в графах «Бухгалтерская запись» указываются корреспонденции</w:t>
      </w:r>
      <w:r w:rsidR="00C35125" w:rsidRPr="007E2E22">
        <w:rPr>
          <w:rFonts w:ascii="Times New Roman" w:hAnsi="Times New Roman" w:cs="Times New Roman"/>
          <w:bCs/>
          <w:sz w:val="24"/>
          <w:szCs w:val="24"/>
        </w:rPr>
        <w:t>:</w:t>
      </w:r>
    </w:p>
    <w:p w:rsidR="00C35125" w:rsidRPr="007E2E22" w:rsidRDefault="00B81BC2"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 отражению выдачи (перечислению) денежных средств.</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56" w:name="sub_1015"/>
      <w:r w:rsidRPr="007E2E22">
        <w:rPr>
          <w:rFonts w:ascii="Times New Roman" w:hAnsi="Times New Roman" w:cs="Times New Roman"/>
          <w:b/>
          <w:bCs/>
          <w:sz w:val="24"/>
          <w:szCs w:val="24"/>
        </w:rPr>
        <w:t>1</w:t>
      </w:r>
      <w:r w:rsidR="00AB5B58" w:rsidRPr="007E2E22">
        <w:rPr>
          <w:rFonts w:ascii="Times New Roman" w:hAnsi="Times New Roman" w:cs="Times New Roman"/>
          <w:b/>
          <w:bCs/>
          <w:sz w:val="24"/>
          <w:szCs w:val="24"/>
        </w:rPr>
        <w:t>0</w:t>
      </w:r>
      <w:r w:rsidR="00B81BC2" w:rsidRPr="007E2E22">
        <w:rPr>
          <w:rFonts w:ascii="Times New Roman" w:hAnsi="Times New Roman" w:cs="Times New Roman"/>
          <w:b/>
          <w:bCs/>
          <w:sz w:val="24"/>
          <w:szCs w:val="24"/>
        </w:rPr>
        <w:t>.</w:t>
      </w:r>
      <w:r w:rsidRPr="007E2E22">
        <w:rPr>
          <w:rFonts w:ascii="Times New Roman" w:hAnsi="Times New Roman" w:cs="Times New Roman"/>
          <w:b/>
          <w:bCs/>
          <w:sz w:val="24"/>
          <w:szCs w:val="24"/>
        </w:rPr>
        <w:t>Учет расчетов по налогам и взносам</w:t>
      </w:r>
    </w:p>
    <w:bookmarkEnd w:id="56"/>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820ECB" w:rsidRPr="007E2E22">
        <w:rPr>
          <w:rFonts w:ascii="Times New Roman" w:hAnsi="Times New Roman" w:cs="Times New Roman"/>
          <w:sz w:val="24"/>
          <w:szCs w:val="24"/>
        </w:rPr>
        <w:t>0</w:t>
      </w:r>
      <w:r w:rsidRPr="007E2E22">
        <w:rPr>
          <w:rFonts w:ascii="Times New Roman" w:hAnsi="Times New Roman" w:cs="Times New Roman"/>
          <w:sz w:val="24"/>
          <w:szCs w:val="24"/>
        </w:rPr>
        <w:t>.</w:t>
      </w:r>
      <w:r w:rsidR="00820ECB" w:rsidRPr="007E2E22">
        <w:rPr>
          <w:rFonts w:ascii="Times New Roman" w:hAnsi="Times New Roman" w:cs="Times New Roman"/>
          <w:sz w:val="24"/>
          <w:szCs w:val="24"/>
        </w:rPr>
        <w:t>1.</w:t>
      </w:r>
      <w:r w:rsidRPr="007E2E22">
        <w:rPr>
          <w:rFonts w:ascii="Times New Roman" w:hAnsi="Times New Roman" w:cs="Times New Roman"/>
          <w:sz w:val="24"/>
          <w:szCs w:val="24"/>
        </w:rPr>
        <w:t>Любые пени, штрафы и иные санкции, перечисляемые в бюджеты, в том числе по</w:t>
      </w:r>
      <w:r w:rsidR="00C43C33" w:rsidRPr="007E2E22">
        <w:rPr>
          <w:rFonts w:ascii="Times New Roman" w:hAnsi="Times New Roman" w:cs="Times New Roman"/>
          <w:sz w:val="24"/>
          <w:szCs w:val="24"/>
        </w:rPr>
        <w:t xml:space="preserve"> страховым взносам, учитываются</w:t>
      </w:r>
      <w:r w:rsidRPr="007E2E22">
        <w:rPr>
          <w:rFonts w:ascii="Times New Roman" w:hAnsi="Times New Roman" w:cs="Times New Roman"/>
          <w:bCs/>
          <w:sz w:val="24"/>
          <w:szCs w:val="24"/>
        </w:rPr>
        <w:t> на счете 303 05 «Расче</w:t>
      </w:r>
      <w:r w:rsidR="00C43C33" w:rsidRPr="007E2E22">
        <w:rPr>
          <w:rFonts w:ascii="Times New Roman" w:hAnsi="Times New Roman" w:cs="Times New Roman"/>
          <w:bCs/>
          <w:sz w:val="24"/>
          <w:szCs w:val="24"/>
        </w:rPr>
        <w:t>ты по прочим платежам в бюджет».</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57" w:name="sub_113"/>
      <w:r w:rsidRPr="007E2E22">
        <w:rPr>
          <w:rFonts w:ascii="Times New Roman" w:hAnsi="Times New Roman" w:cs="Times New Roman"/>
          <w:sz w:val="24"/>
          <w:szCs w:val="24"/>
        </w:rPr>
        <w:t>1</w:t>
      </w:r>
      <w:r w:rsidR="00D10FD4" w:rsidRPr="007E2E22">
        <w:rPr>
          <w:rFonts w:ascii="Times New Roman" w:hAnsi="Times New Roman" w:cs="Times New Roman"/>
          <w:sz w:val="24"/>
          <w:szCs w:val="24"/>
        </w:rPr>
        <w:t>0</w:t>
      </w:r>
      <w:r w:rsidRPr="007E2E22">
        <w:rPr>
          <w:rFonts w:ascii="Times New Roman" w:hAnsi="Times New Roman" w:cs="Times New Roman"/>
          <w:sz w:val="24"/>
          <w:szCs w:val="24"/>
        </w:rPr>
        <w:t>.</w:t>
      </w:r>
      <w:r w:rsidR="00820ECB" w:rsidRPr="007E2E22">
        <w:rPr>
          <w:rFonts w:ascii="Times New Roman" w:hAnsi="Times New Roman" w:cs="Times New Roman"/>
          <w:sz w:val="24"/>
          <w:szCs w:val="24"/>
        </w:rPr>
        <w:t>2</w:t>
      </w:r>
      <w:r w:rsidR="00B81BC2" w:rsidRPr="007E2E22">
        <w:rPr>
          <w:rFonts w:ascii="Times New Roman" w:hAnsi="Times New Roman" w:cs="Times New Roman"/>
          <w:sz w:val="24"/>
          <w:szCs w:val="24"/>
        </w:rPr>
        <w:t>.</w:t>
      </w:r>
      <w:r w:rsidRPr="007E2E22">
        <w:rPr>
          <w:rFonts w:ascii="Times New Roman" w:hAnsi="Times New Roman" w:cs="Times New Roman"/>
          <w:sz w:val="24"/>
          <w:szCs w:val="24"/>
        </w:rPr>
        <w:t>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57"/>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C35125" w:rsidRPr="007E2E22" w:rsidRDefault="005B31C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C35125" w:rsidRPr="007E2E22" w:rsidRDefault="005B31C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0</w:t>
      </w:r>
      <w:r w:rsidRPr="007E2E22">
        <w:rPr>
          <w:rFonts w:ascii="Times New Roman" w:hAnsi="Times New Roman" w:cs="Times New Roman"/>
          <w:sz w:val="24"/>
          <w:szCs w:val="24"/>
        </w:rPr>
        <w:t>.</w:t>
      </w:r>
      <w:r w:rsidR="00820ECB" w:rsidRPr="007E2E22">
        <w:rPr>
          <w:rFonts w:ascii="Times New Roman" w:hAnsi="Times New Roman" w:cs="Times New Roman"/>
          <w:sz w:val="24"/>
          <w:szCs w:val="24"/>
        </w:rPr>
        <w:t>3</w:t>
      </w:r>
      <w:r w:rsidR="005B31C5" w:rsidRPr="007E2E22">
        <w:rPr>
          <w:rFonts w:ascii="Times New Roman" w:hAnsi="Times New Roman" w:cs="Times New Roman"/>
          <w:sz w:val="24"/>
          <w:szCs w:val="24"/>
        </w:rPr>
        <w:t>.</w:t>
      </w:r>
      <w:r w:rsidRPr="007E2E22">
        <w:rPr>
          <w:rFonts w:ascii="Times New Roman" w:hAnsi="Times New Roman" w:cs="Times New Roman"/>
          <w:sz w:val="24"/>
          <w:szCs w:val="24"/>
        </w:rPr>
        <w:t>Восстановление сумм НДС, принятых ранее к вычету в установленном порядке, отражается</w:t>
      </w:r>
    </w:p>
    <w:p w:rsidR="00C35125" w:rsidRPr="007E2E22" w:rsidRDefault="005B31C5" w:rsidP="00D33261">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w:t>
      </w:r>
      <w:r w:rsidR="00C43C33" w:rsidRPr="007E2E22">
        <w:rPr>
          <w:rFonts w:ascii="Times New Roman" w:hAnsi="Times New Roman" w:cs="Times New Roman"/>
          <w:bCs/>
          <w:sz w:val="24"/>
          <w:szCs w:val="24"/>
        </w:rPr>
        <w:t>ь»</w:t>
      </w:r>
      <w:proofErr w:type="gramStart"/>
      <w:r w:rsidR="00C43C33" w:rsidRPr="007E2E22">
        <w:rPr>
          <w:rFonts w:ascii="Times New Roman" w:hAnsi="Times New Roman" w:cs="Times New Roman"/>
          <w:bCs/>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224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58" w:name="sub_588675027"/>
      <w:r w:rsidRPr="007E2E22">
        <w:rPr>
          <w:rFonts w:ascii="Times New Roman" w:hAnsi="Times New Roman" w:cs="Times New Roman"/>
          <w:sz w:val="24"/>
          <w:szCs w:val="24"/>
        </w:rPr>
        <w:t>1</w:t>
      </w:r>
      <w:r w:rsidR="00C819C9" w:rsidRPr="007E2E22">
        <w:rPr>
          <w:rFonts w:ascii="Times New Roman" w:hAnsi="Times New Roman" w:cs="Times New Roman"/>
          <w:sz w:val="24"/>
          <w:szCs w:val="24"/>
        </w:rPr>
        <w:t>0</w:t>
      </w:r>
      <w:r w:rsidRPr="007E2E22">
        <w:rPr>
          <w:rFonts w:ascii="Times New Roman" w:hAnsi="Times New Roman" w:cs="Times New Roman"/>
          <w:sz w:val="24"/>
          <w:szCs w:val="24"/>
        </w:rPr>
        <w:t>.</w:t>
      </w:r>
      <w:r w:rsidR="00820ECB" w:rsidRPr="007E2E22">
        <w:rPr>
          <w:rFonts w:ascii="Times New Roman" w:hAnsi="Times New Roman" w:cs="Times New Roman"/>
          <w:sz w:val="24"/>
          <w:szCs w:val="24"/>
        </w:rPr>
        <w:t>4</w:t>
      </w:r>
      <w:r w:rsidR="005B31C5" w:rsidRPr="007E2E22">
        <w:rPr>
          <w:rFonts w:ascii="Times New Roman" w:hAnsi="Times New Roman" w:cs="Times New Roman"/>
          <w:sz w:val="24"/>
          <w:szCs w:val="24"/>
        </w:rPr>
        <w:t>.</w:t>
      </w:r>
      <w:r w:rsidRPr="007E2E22">
        <w:rPr>
          <w:rFonts w:ascii="Times New Roman" w:hAnsi="Times New Roman" w:cs="Times New Roman"/>
          <w:sz w:val="24"/>
          <w:szCs w:val="24"/>
        </w:rPr>
        <w:t>Начисление налогов (авансовых платежей по налогам) за налоговый (отчетный) период отражается в учете:</w:t>
      </w:r>
    </w:p>
    <w:bookmarkEnd w:id="58"/>
    <w:p w:rsidR="00C35125" w:rsidRPr="007E2E22" w:rsidRDefault="005B31C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последним днем</w:t>
      </w:r>
      <w:r w:rsidR="00C43C33" w:rsidRPr="007E2E22">
        <w:rPr>
          <w:rFonts w:ascii="Times New Roman" w:hAnsi="Times New Roman" w:cs="Times New Roman"/>
          <w:bCs/>
          <w:sz w:val="24"/>
          <w:szCs w:val="24"/>
        </w:rPr>
        <w:t xml:space="preserve"> налогового (отчетного) периода.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7E2E22">
        <w:rPr>
          <w:rFonts w:ascii="Times New Roman" w:hAnsi="Times New Roman" w:cs="Times New Roman"/>
          <w:bCs/>
          <w:sz w:val="24"/>
          <w:szCs w:val="24"/>
        </w:rPr>
        <w:t>:</w:t>
      </w:r>
    </w:p>
    <w:p w:rsidR="00C35125" w:rsidRPr="007E2E22" w:rsidRDefault="005B31C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 отчетном году;</w:t>
      </w:r>
    </w:p>
    <w:p w:rsidR="00C35125" w:rsidRPr="007E2E22" w:rsidRDefault="005B31C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 xml:space="preserve">в году, следующем за </w:t>
      </w:r>
      <w:proofErr w:type="gramStart"/>
      <w:r w:rsidR="00C35125" w:rsidRPr="007E2E22">
        <w:rPr>
          <w:rFonts w:ascii="Times New Roman" w:hAnsi="Times New Roman" w:cs="Times New Roman"/>
          <w:bCs/>
          <w:sz w:val="24"/>
          <w:szCs w:val="24"/>
        </w:rPr>
        <w:t>отчетным</w:t>
      </w:r>
      <w:proofErr w:type="gramEnd"/>
      <w:r w:rsidR="00C35125" w:rsidRPr="007E2E22">
        <w:rPr>
          <w:rFonts w:ascii="Times New Roman" w:hAnsi="Times New Roman" w:cs="Times New Roman"/>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59" w:name="sub_1016"/>
      <w:r w:rsidRPr="007E2E22">
        <w:rPr>
          <w:rFonts w:ascii="Times New Roman" w:hAnsi="Times New Roman" w:cs="Times New Roman"/>
          <w:b/>
          <w:bCs/>
          <w:sz w:val="24"/>
          <w:szCs w:val="24"/>
        </w:rPr>
        <w:t>1</w:t>
      </w:r>
      <w:r w:rsidR="00C819C9" w:rsidRPr="007E2E22">
        <w:rPr>
          <w:rFonts w:ascii="Times New Roman" w:hAnsi="Times New Roman" w:cs="Times New Roman"/>
          <w:b/>
          <w:bCs/>
          <w:sz w:val="24"/>
          <w:szCs w:val="24"/>
        </w:rPr>
        <w:t>1</w:t>
      </w:r>
      <w:r w:rsidR="005B31C5" w:rsidRPr="007E2E22">
        <w:rPr>
          <w:rFonts w:ascii="Times New Roman" w:hAnsi="Times New Roman" w:cs="Times New Roman"/>
          <w:b/>
          <w:bCs/>
          <w:sz w:val="24"/>
          <w:szCs w:val="24"/>
        </w:rPr>
        <w:t>.</w:t>
      </w:r>
      <w:r w:rsidRPr="007E2E22">
        <w:rPr>
          <w:rFonts w:ascii="Times New Roman" w:hAnsi="Times New Roman" w:cs="Times New Roman"/>
          <w:b/>
          <w:bCs/>
          <w:sz w:val="24"/>
          <w:szCs w:val="24"/>
        </w:rPr>
        <w:t>Учет расчетов с различными дебиторами и кредиторами</w:t>
      </w:r>
    </w:p>
    <w:bookmarkEnd w:id="59"/>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1</w:t>
      </w:r>
      <w:r w:rsidR="005B31C5" w:rsidRPr="007E2E22">
        <w:rPr>
          <w:rFonts w:ascii="Times New Roman" w:hAnsi="Times New Roman" w:cs="Times New Roman"/>
          <w:sz w:val="24"/>
          <w:szCs w:val="24"/>
        </w:rPr>
        <w:t>.1.</w:t>
      </w:r>
      <w:r w:rsidRPr="007E2E22">
        <w:rPr>
          <w:rFonts w:ascii="Times New Roman" w:hAnsi="Times New Roman" w:cs="Times New Roman"/>
          <w:sz w:val="24"/>
          <w:szCs w:val="24"/>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C35125" w:rsidRPr="007E2E22" w:rsidRDefault="00C35125" w:rsidP="00D33261">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w:t>
      </w:r>
      <w:r w:rsidRPr="007E2E22">
        <w:rPr>
          <w:rFonts w:ascii="Times New Roman" w:hAnsi="Times New Roman" w:cs="Times New Roman"/>
          <w:sz w:val="24"/>
          <w:szCs w:val="24"/>
        </w:rPr>
        <w:lastRenderedPageBreak/>
        <w:t xml:space="preserve">во время отпуска, неотработанными днями отпуска, предоставленного авансом, другими аналогичными ситуациями, применяется счет 0 206 11 000.(Основание: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202, 204, 254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1</w:t>
      </w:r>
      <w:r w:rsidR="005B31C5" w:rsidRPr="007E2E22">
        <w:rPr>
          <w:rFonts w:ascii="Times New Roman" w:hAnsi="Times New Roman" w:cs="Times New Roman"/>
          <w:sz w:val="24"/>
          <w:szCs w:val="24"/>
        </w:rPr>
        <w:t>.2.</w:t>
      </w:r>
      <w:r w:rsidRPr="007E2E22">
        <w:rPr>
          <w:rFonts w:ascii="Times New Roman" w:hAnsi="Times New Roman" w:cs="Times New Roman"/>
          <w:sz w:val="24"/>
          <w:szCs w:val="24"/>
        </w:rPr>
        <w:t>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roofErr w:type="gramStart"/>
      <w:r w:rsidRPr="007E2E22">
        <w:rPr>
          <w:rFonts w:ascii="Times New Roman" w:hAnsi="Times New Roman" w:cs="Times New Roman"/>
          <w:sz w:val="24"/>
          <w:szCs w:val="24"/>
        </w:rPr>
        <w:t>.(</w:t>
      </w:r>
      <w:proofErr w:type="gramEnd"/>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197, 199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1</w:t>
      </w:r>
      <w:r w:rsidR="005B31C5" w:rsidRPr="007E2E22">
        <w:rPr>
          <w:rFonts w:ascii="Times New Roman" w:hAnsi="Times New Roman" w:cs="Times New Roman"/>
          <w:sz w:val="24"/>
          <w:szCs w:val="24"/>
        </w:rPr>
        <w:t>.3.</w:t>
      </w:r>
      <w:r w:rsidRPr="007E2E22">
        <w:rPr>
          <w:rFonts w:ascii="Times New Roman" w:hAnsi="Times New Roman" w:cs="Times New Roman"/>
          <w:sz w:val="24"/>
          <w:szCs w:val="24"/>
        </w:rPr>
        <w:t>Счет 0 210 05 000 «Расчеты с прочими дебиторами»</w:t>
      </w:r>
      <w:r w:rsidR="00CE5130" w:rsidRPr="007E2E22">
        <w:rPr>
          <w:rFonts w:ascii="Times New Roman" w:hAnsi="Times New Roman" w:cs="Times New Roman"/>
          <w:sz w:val="24"/>
          <w:szCs w:val="24"/>
        </w:rPr>
        <w:t>:</w:t>
      </w:r>
      <w:r w:rsidRPr="007E2E22">
        <w:rPr>
          <w:rFonts w:ascii="Times New Roman" w:hAnsi="Times New Roman" w:cs="Times New Roman"/>
          <w:sz w:val="24"/>
          <w:szCs w:val="24"/>
        </w:rPr>
        <w:t xml:space="preserve"> применяется для учета следующих операций:</w:t>
      </w:r>
    </w:p>
    <w:p w:rsidR="00CE5130" w:rsidRPr="007E2E22" w:rsidRDefault="00CE513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-обеспечений заявок на участие в конкурсе или закрытом аукционе; </w:t>
      </w:r>
    </w:p>
    <w:p w:rsidR="00CE5130" w:rsidRPr="007E2E22" w:rsidRDefault="00CE513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-обеспечений исполнения контракта (договора);  </w:t>
      </w:r>
    </w:p>
    <w:p w:rsidR="00CE5130" w:rsidRPr="007E2E22" w:rsidRDefault="00CE513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-обеспечений заявок при проведении электронных аукционов, перечисленных  на счет оператора электронной площадки в банке; </w:t>
      </w:r>
    </w:p>
    <w:p w:rsidR="00CE5130" w:rsidRPr="007E2E22" w:rsidRDefault="00CE513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-других залогов, задатков.</w:t>
      </w:r>
    </w:p>
    <w:p w:rsidR="00CE5130" w:rsidRPr="007E2E22" w:rsidRDefault="00CE513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 Операции по счету 0.210.05.000 оформляются бухгалтерскими записями: </w:t>
      </w:r>
    </w:p>
    <w:p w:rsidR="00CE5130" w:rsidRPr="007E2E22" w:rsidRDefault="00CE5130"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Дебет 0.210.05.560 Кредит 0.201.11.610 – при перечислении с лицевого счета учреждения средств; </w:t>
      </w:r>
    </w:p>
    <w:p w:rsidR="00C35125" w:rsidRPr="007E2E22" w:rsidRDefault="00CE5130"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Дебет 0.201.11.510 Кредит 0.210.05.660 – возврат денежных сред</w:t>
      </w:r>
      <w:r w:rsidR="005B31C5" w:rsidRPr="007E2E22">
        <w:rPr>
          <w:rFonts w:ascii="Times New Roman" w:hAnsi="Times New Roman" w:cs="Times New Roman"/>
          <w:sz w:val="24"/>
          <w:szCs w:val="24"/>
        </w:rPr>
        <w:t>ств на лицевой счет учреждения</w:t>
      </w:r>
      <w:proofErr w:type="gramStart"/>
      <w:r w:rsidR="005B31C5" w:rsidRPr="007E2E22">
        <w:rPr>
          <w:rFonts w:ascii="Times New Roman" w:hAnsi="Times New Roman" w:cs="Times New Roman"/>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 xml:space="preserve">Основание: </w:t>
      </w:r>
      <w:proofErr w:type="spellStart"/>
      <w:r w:rsidR="00C35125" w:rsidRPr="007E2E22">
        <w:rPr>
          <w:rFonts w:ascii="Times New Roman" w:hAnsi="Times New Roman" w:cs="Times New Roman"/>
          <w:sz w:val="24"/>
          <w:szCs w:val="24"/>
        </w:rPr>
        <w:t>п.п</w:t>
      </w:r>
      <w:proofErr w:type="spellEnd"/>
      <w:r w:rsidR="00C35125" w:rsidRPr="007E2E22">
        <w:rPr>
          <w:rFonts w:ascii="Times New Roman" w:hAnsi="Times New Roman" w:cs="Times New Roman"/>
          <w:sz w:val="24"/>
          <w:szCs w:val="24"/>
        </w:rPr>
        <w:t>. 235, 236 Инструкции № 157н)</w:t>
      </w:r>
    </w:p>
    <w:p w:rsidR="00C35125" w:rsidRPr="007E2E22" w:rsidRDefault="00C35125" w:rsidP="005B31C5">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1</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4</w:t>
      </w:r>
      <w:r w:rsidR="005B31C5" w:rsidRPr="007E2E22">
        <w:rPr>
          <w:rFonts w:ascii="Times New Roman" w:hAnsi="Times New Roman" w:cs="Times New Roman"/>
          <w:sz w:val="24"/>
          <w:szCs w:val="24"/>
        </w:rPr>
        <w:t>.</w:t>
      </w:r>
      <w:r w:rsidRPr="007E2E22">
        <w:rPr>
          <w:rFonts w:ascii="Times New Roman" w:hAnsi="Times New Roman" w:cs="Times New Roman"/>
          <w:sz w:val="24"/>
          <w:szCs w:val="24"/>
        </w:rPr>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w:t>
      </w:r>
      <w:r w:rsidR="005B31C5" w:rsidRPr="007E2E22">
        <w:rPr>
          <w:rFonts w:ascii="Times New Roman" w:hAnsi="Times New Roman" w:cs="Times New Roman"/>
          <w:sz w:val="24"/>
          <w:szCs w:val="24"/>
        </w:rPr>
        <w:t>там 0 205 00 000, 0 209 00 000.</w:t>
      </w:r>
      <w:r w:rsidRPr="007E2E22">
        <w:rPr>
          <w:rFonts w:ascii="Times New Roman" w:hAnsi="Times New Roman" w:cs="Times New Roman"/>
          <w:sz w:val="24"/>
          <w:szCs w:val="24"/>
        </w:rPr>
        <w:t xml:space="preserve">(Основание: </w:t>
      </w:r>
      <w:proofErr w:type="spellStart"/>
      <w:r w:rsidRPr="007E2E22">
        <w:rPr>
          <w:rFonts w:ascii="Times New Roman" w:hAnsi="Times New Roman" w:cs="Times New Roman"/>
          <w:sz w:val="24"/>
          <w:szCs w:val="24"/>
        </w:rPr>
        <w:t>п.п</w:t>
      </w:r>
      <w:proofErr w:type="spellEnd"/>
      <w:r w:rsidRPr="007E2E22">
        <w:rPr>
          <w:rFonts w:ascii="Times New Roman" w:hAnsi="Times New Roman" w:cs="Times New Roman"/>
          <w:sz w:val="24"/>
          <w:szCs w:val="24"/>
        </w:rPr>
        <w:t>. 199, 221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60" w:name="sub_128"/>
      <w:proofErr w:type="gramStart"/>
      <w:r w:rsidRPr="007E2E22">
        <w:rPr>
          <w:rFonts w:ascii="Times New Roman" w:hAnsi="Times New Roman" w:cs="Times New Roman"/>
          <w:sz w:val="24"/>
          <w:szCs w:val="24"/>
        </w:rPr>
        <w:t>1</w:t>
      </w:r>
      <w:r w:rsidR="00C819C9" w:rsidRPr="007E2E22">
        <w:rPr>
          <w:rFonts w:ascii="Times New Roman" w:hAnsi="Times New Roman" w:cs="Times New Roman"/>
          <w:sz w:val="24"/>
          <w:szCs w:val="24"/>
        </w:rPr>
        <w:t>1</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5</w:t>
      </w:r>
      <w:r w:rsidR="005B31C5" w:rsidRPr="007E2E22">
        <w:rPr>
          <w:rFonts w:ascii="Times New Roman" w:hAnsi="Times New Roman" w:cs="Times New Roman"/>
          <w:sz w:val="24"/>
          <w:szCs w:val="24"/>
        </w:rPr>
        <w:t>.</w:t>
      </w:r>
      <w:r w:rsidRPr="007E2E22">
        <w:rPr>
          <w:rFonts w:ascii="Times New Roman" w:hAnsi="Times New Roman" w:cs="Times New Roman"/>
          <w:sz w:val="24"/>
          <w:szCs w:val="24"/>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w:t>
      </w:r>
      <w:proofErr w:type="gramEnd"/>
      <w:r w:rsidRPr="007E2E22">
        <w:rPr>
          <w:rFonts w:ascii="Times New Roman" w:hAnsi="Times New Roman" w:cs="Times New Roman"/>
          <w:sz w:val="24"/>
          <w:szCs w:val="24"/>
        </w:rPr>
        <w:t xml:space="preserve"> их плательщикам (начала претензионной работы).</w:t>
      </w:r>
    </w:p>
    <w:bookmarkEnd w:id="60"/>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1</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6</w:t>
      </w:r>
      <w:r w:rsidR="005B31C5" w:rsidRPr="007E2E22">
        <w:rPr>
          <w:rFonts w:ascii="Times New Roman" w:hAnsi="Times New Roman" w:cs="Times New Roman"/>
          <w:sz w:val="24"/>
          <w:szCs w:val="24"/>
        </w:rPr>
        <w:t>.</w:t>
      </w:r>
      <w:r w:rsidRPr="007E2E22">
        <w:rPr>
          <w:rFonts w:ascii="Times New Roman" w:hAnsi="Times New Roman" w:cs="Times New Roman"/>
          <w:sz w:val="24"/>
          <w:szCs w:val="24"/>
        </w:rPr>
        <w:t xml:space="preserve">Расчеты с ФСС РФ по суммам </w:t>
      </w:r>
      <w:proofErr w:type="gramStart"/>
      <w:r w:rsidRPr="007E2E22">
        <w:rPr>
          <w:rFonts w:ascii="Times New Roman" w:hAnsi="Times New Roman" w:cs="Times New Roman"/>
          <w:sz w:val="24"/>
          <w:szCs w:val="24"/>
        </w:rPr>
        <w:t>страховых взносов, разрешенных к использованию в целях обеспечения предупредительных мероприятий по сокращению травматизма отражаются</w:t>
      </w:r>
      <w:proofErr w:type="gramEnd"/>
      <w:r w:rsidRPr="007E2E22">
        <w:rPr>
          <w:rFonts w:ascii="Times New Roman" w:hAnsi="Times New Roman" w:cs="Times New Roman"/>
          <w:sz w:val="24"/>
          <w:szCs w:val="24"/>
        </w:rPr>
        <w:t xml:space="preserve"> как начисление дохода по дебету счета 0 209 30 000 в корреспонденции со счетом 0 401 10 130 «Доходы от оказания платных услуг».</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1</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7</w:t>
      </w:r>
      <w:r w:rsidR="00D33261" w:rsidRPr="007E2E22">
        <w:rPr>
          <w:rFonts w:ascii="Times New Roman" w:hAnsi="Times New Roman" w:cs="Times New Roman"/>
          <w:sz w:val="24"/>
          <w:szCs w:val="24"/>
        </w:rPr>
        <w:t>.</w:t>
      </w:r>
      <w:r w:rsidRPr="007E2E22">
        <w:rPr>
          <w:rFonts w:ascii="Times New Roman" w:hAnsi="Times New Roman" w:cs="Times New Roman"/>
          <w:sz w:val="24"/>
          <w:szCs w:val="24"/>
        </w:rPr>
        <w:t xml:space="preserve">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7E2E22">
        <w:rPr>
          <w:rFonts w:ascii="Times New Roman" w:hAnsi="Times New Roman" w:cs="Times New Roman"/>
          <w:sz w:val="24"/>
          <w:szCs w:val="24"/>
        </w:rPr>
        <w:t>применения кодов классификации расходов бюджетов</w:t>
      </w:r>
      <w:proofErr w:type="gramEnd"/>
      <w:r w:rsidRPr="007E2E22">
        <w:rPr>
          <w:rFonts w:ascii="Times New Roman" w:hAnsi="Times New Roman" w:cs="Times New Roman"/>
          <w:sz w:val="24"/>
          <w:szCs w:val="24"/>
        </w:rPr>
        <w:t>.</w:t>
      </w:r>
    </w:p>
    <w:p w:rsidR="00C819C9" w:rsidRPr="007E2E22" w:rsidRDefault="00C819C9"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61" w:name="sub_1017"/>
    </w:p>
    <w:p w:rsidR="00C35125" w:rsidRPr="007E2E22" w:rsidRDefault="00C35125" w:rsidP="0027599C">
      <w:pPr>
        <w:autoSpaceDE w:val="0"/>
        <w:autoSpaceDN w:val="0"/>
        <w:adjustRightInd w:val="0"/>
        <w:spacing w:after="0" w:line="0" w:lineRule="atLeast"/>
        <w:jc w:val="center"/>
        <w:outlineLvl w:val="0"/>
        <w:rPr>
          <w:rFonts w:ascii="Times New Roman" w:hAnsi="Times New Roman" w:cs="Times New Roman"/>
          <w:b/>
          <w:bCs/>
          <w:sz w:val="24"/>
          <w:szCs w:val="24"/>
        </w:rPr>
      </w:pPr>
      <w:r w:rsidRPr="007E2E22">
        <w:rPr>
          <w:rFonts w:ascii="Times New Roman" w:hAnsi="Times New Roman" w:cs="Times New Roman"/>
          <w:b/>
          <w:bCs/>
          <w:sz w:val="24"/>
          <w:szCs w:val="24"/>
        </w:rPr>
        <w:t>1</w:t>
      </w:r>
      <w:r w:rsidR="00C819C9" w:rsidRPr="007E2E22">
        <w:rPr>
          <w:rFonts w:ascii="Times New Roman" w:hAnsi="Times New Roman" w:cs="Times New Roman"/>
          <w:b/>
          <w:bCs/>
          <w:sz w:val="24"/>
          <w:szCs w:val="24"/>
        </w:rPr>
        <w:t>2</w:t>
      </w:r>
      <w:r w:rsidR="00D33261" w:rsidRPr="007E2E22">
        <w:rPr>
          <w:rFonts w:ascii="Times New Roman" w:hAnsi="Times New Roman" w:cs="Times New Roman"/>
          <w:b/>
          <w:bCs/>
          <w:sz w:val="24"/>
          <w:szCs w:val="24"/>
        </w:rPr>
        <w:t>.</w:t>
      </w:r>
      <w:r w:rsidRPr="007E2E22">
        <w:rPr>
          <w:rFonts w:ascii="Times New Roman" w:hAnsi="Times New Roman" w:cs="Times New Roman"/>
          <w:b/>
          <w:bCs/>
          <w:sz w:val="24"/>
          <w:szCs w:val="24"/>
        </w:rPr>
        <w:t>Учет доходов и расходов</w:t>
      </w:r>
    </w:p>
    <w:bookmarkEnd w:id="61"/>
    <w:p w:rsidR="00C35125" w:rsidRPr="007E2E22" w:rsidRDefault="00C35125" w:rsidP="00D33261">
      <w:pPr>
        <w:autoSpaceDE w:val="0"/>
        <w:autoSpaceDN w:val="0"/>
        <w:adjustRightInd w:val="0"/>
        <w:spacing w:after="0" w:line="0" w:lineRule="atLeast"/>
        <w:ind w:firstLine="720"/>
        <w:jc w:val="both"/>
        <w:rPr>
          <w:rFonts w:ascii="Times New Roman" w:hAnsi="Times New Roman" w:cs="Times New Roman"/>
          <w:b/>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2</w:t>
      </w:r>
      <w:r w:rsidR="00D33261" w:rsidRPr="007E2E22">
        <w:rPr>
          <w:rFonts w:ascii="Times New Roman" w:hAnsi="Times New Roman" w:cs="Times New Roman"/>
          <w:sz w:val="24"/>
          <w:szCs w:val="24"/>
        </w:rPr>
        <w:t>.1.</w:t>
      </w:r>
      <w:r w:rsidRPr="007E2E22">
        <w:rPr>
          <w:rFonts w:ascii="Times New Roman" w:hAnsi="Times New Roman" w:cs="Times New Roman"/>
          <w:sz w:val="24"/>
          <w:szCs w:val="24"/>
        </w:rPr>
        <w:t xml:space="preserve">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r w:rsidRPr="007E2E22">
        <w:rPr>
          <w:rFonts w:ascii="Times New Roman" w:hAnsi="Times New Roman" w:cs="Times New Roman"/>
          <w:b/>
          <w:sz w:val="24"/>
          <w:szCs w:val="24"/>
        </w:rPr>
        <w:t>(Приложение №</w:t>
      </w:r>
      <w:r w:rsidR="00FF2F95" w:rsidRPr="007E2E22">
        <w:rPr>
          <w:rFonts w:ascii="Times New Roman" w:hAnsi="Times New Roman" w:cs="Times New Roman"/>
          <w:b/>
          <w:sz w:val="24"/>
          <w:szCs w:val="24"/>
        </w:rPr>
        <w:t>1</w:t>
      </w:r>
      <w:r w:rsidR="00D33261" w:rsidRPr="007E2E22">
        <w:rPr>
          <w:rFonts w:ascii="Times New Roman" w:hAnsi="Times New Roman" w:cs="Times New Roman"/>
          <w:b/>
          <w:sz w:val="24"/>
          <w:szCs w:val="24"/>
        </w:rPr>
        <w:t>).</w:t>
      </w:r>
      <w:r w:rsidRPr="007E2E22">
        <w:rPr>
          <w:rFonts w:ascii="Times New Roman" w:hAnsi="Times New Roman" w:cs="Times New Roman"/>
          <w:sz w:val="24"/>
          <w:szCs w:val="24"/>
        </w:rPr>
        <w:t>(Основание: п. 299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2</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2</w:t>
      </w:r>
      <w:r w:rsidR="00D33261" w:rsidRPr="007E2E22">
        <w:rPr>
          <w:rFonts w:ascii="Times New Roman" w:hAnsi="Times New Roman" w:cs="Times New Roman"/>
          <w:sz w:val="24"/>
          <w:szCs w:val="24"/>
        </w:rPr>
        <w:t>.</w:t>
      </w:r>
      <w:r w:rsidRPr="007E2E22">
        <w:rPr>
          <w:rFonts w:ascii="Times New Roman" w:hAnsi="Times New Roman" w:cs="Times New Roman"/>
          <w:sz w:val="24"/>
          <w:szCs w:val="24"/>
        </w:rPr>
        <w:t>В составе доходов будущих периодов на счете 401 40 «Доходы будущих периодов» учитываются:</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доходы, начисленные за выполненные и сданные заказчикам отдельные этапы работ, услуг, не относящиеся к доходам текущего отчетного периода;</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lastRenderedPageBreak/>
        <w:t>-</w:t>
      </w:r>
      <w:r w:rsidR="00C35125" w:rsidRPr="007E2E22">
        <w:rPr>
          <w:rFonts w:ascii="Times New Roman" w:hAnsi="Times New Roman" w:cs="Times New Roman"/>
          <w:bCs/>
          <w:sz w:val="24"/>
          <w:szCs w:val="24"/>
        </w:rPr>
        <w:t>доходы, полученные от продукции животноводства (приплод, привес, прирост животных) и земледелия;</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доходы по месячным, квартальным, годовым абонементам;</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доходы по договорам (соглашениям) о предоставлении грантов;</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43C33" w:rsidRPr="007E2E22">
        <w:rPr>
          <w:rFonts w:ascii="Times New Roman" w:hAnsi="Times New Roman" w:cs="Times New Roman"/>
          <w:bCs/>
          <w:sz w:val="24"/>
          <w:szCs w:val="24"/>
        </w:rPr>
        <w:t>доходы по арендным платежам.</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Доходы от операционной аренды отражаются по дебету счета 0 401 40 121 и кредиту счета 0 401 10 121 и признаются </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равномерно (ежемесячно) на протяжении срока пользования объектом;</w:t>
      </w:r>
    </w:p>
    <w:p w:rsidR="00C35125" w:rsidRPr="007E2E22" w:rsidRDefault="00D33261" w:rsidP="00D33261">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 соответствии с установленным договором графиком получения арендных платежей</w:t>
      </w:r>
      <w:proofErr w:type="gramStart"/>
      <w:r w:rsidRPr="007E2E22">
        <w:rPr>
          <w:rFonts w:ascii="Times New Roman" w:hAnsi="Times New Roman" w:cs="Times New Roman"/>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301 Инструкции № 157н, п. 25 стандарта «Аренда»)</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62" w:name="sub_134"/>
      <w:r w:rsidRPr="007E2E22">
        <w:rPr>
          <w:rFonts w:ascii="Times New Roman" w:hAnsi="Times New Roman" w:cs="Times New Roman"/>
          <w:sz w:val="24"/>
          <w:szCs w:val="24"/>
        </w:rPr>
        <w:t>1</w:t>
      </w:r>
      <w:r w:rsidR="00C819C9" w:rsidRPr="007E2E22">
        <w:rPr>
          <w:rFonts w:ascii="Times New Roman" w:hAnsi="Times New Roman" w:cs="Times New Roman"/>
          <w:sz w:val="24"/>
          <w:szCs w:val="24"/>
        </w:rPr>
        <w:t>2</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3</w:t>
      </w:r>
      <w:r w:rsidR="00D33261" w:rsidRPr="007E2E22">
        <w:rPr>
          <w:rFonts w:ascii="Times New Roman" w:hAnsi="Times New Roman" w:cs="Times New Roman"/>
          <w:sz w:val="24"/>
          <w:szCs w:val="24"/>
        </w:rPr>
        <w:t>.</w:t>
      </w:r>
      <w:r w:rsidRPr="007E2E22">
        <w:rPr>
          <w:rFonts w:ascii="Times New Roman" w:hAnsi="Times New Roman" w:cs="Times New Roman"/>
          <w:sz w:val="24"/>
          <w:szCs w:val="24"/>
        </w:rPr>
        <w:t>В составе расходов будущих периодов на счете 401 50 «Расходы будущих периодов» отражаются расходы, связанные:</w:t>
      </w:r>
    </w:p>
    <w:bookmarkEnd w:id="62"/>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
          <w:bCs/>
          <w:sz w:val="24"/>
          <w:szCs w:val="24"/>
        </w:rPr>
        <w:t>-</w:t>
      </w:r>
      <w:r w:rsidR="00C35125" w:rsidRPr="007E2E22">
        <w:rPr>
          <w:rFonts w:ascii="Times New Roman" w:hAnsi="Times New Roman" w:cs="Times New Roman"/>
          <w:bCs/>
          <w:sz w:val="24"/>
          <w:szCs w:val="24"/>
        </w:rPr>
        <w:t>с подготовительными к производству работами в связи с их сезонным характером;</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освоением новых производств, установок и агрегатов;</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рекультивацией земель и осуществлением иных природоохранных мероприятий;</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со страхованием имущества, гражданской ответственности;</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выплатой отпускных;</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добровольным страхованием (пенсионным обеспечением) сотрудников учреждения;</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приобретением неисключительного права пользования нематериальными активами в течение нескольких отчетных периодов;</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неравномерно производимым ремонтом основных средств</w:t>
      </w:r>
      <w:r w:rsidR="00C43C33" w:rsidRPr="007E2E22">
        <w:rPr>
          <w:rFonts w:ascii="Times New Roman" w:hAnsi="Times New Roman" w:cs="Times New Roman"/>
          <w:bCs/>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Расходы будущих периодов подлежат отнесению на финансовый результат текущего финансового года</w:t>
      </w:r>
    </w:p>
    <w:p w:rsidR="00C35125" w:rsidRPr="007E2E22" w:rsidRDefault="00D33261" w:rsidP="00D33261">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пропорционально объему продукции (работ, услуг</w:t>
      </w:r>
      <w:proofErr w:type="gramStart"/>
      <w:r w:rsidR="00C35125" w:rsidRPr="007E2E22">
        <w:rPr>
          <w:rFonts w:ascii="Times New Roman" w:hAnsi="Times New Roman" w:cs="Times New Roman"/>
          <w:bCs/>
          <w:sz w:val="24"/>
          <w:szCs w:val="24"/>
        </w:rPr>
        <w:t>)</w:t>
      </w:r>
      <w:r w:rsidR="00C35125" w:rsidRPr="007E2E22">
        <w:rPr>
          <w:rFonts w:ascii="Times New Roman" w:hAnsi="Times New Roman" w:cs="Times New Roman"/>
          <w:sz w:val="24"/>
          <w:szCs w:val="24"/>
        </w:rPr>
        <w:t>(</w:t>
      </w:r>
      <w:proofErr w:type="gramEnd"/>
      <w:r w:rsidR="00C35125" w:rsidRPr="007E2E22">
        <w:rPr>
          <w:rFonts w:ascii="Times New Roman" w:hAnsi="Times New Roman" w:cs="Times New Roman"/>
          <w:sz w:val="24"/>
          <w:szCs w:val="24"/>
        </w:rPr>
        <w:t>Основание: п. 302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2</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w:t>
      </w:r>
      <w:r w:rsidRPr="007E2E22">
        <w:rPr>
          <w:rFonts w:ascii="Times New Roman" w:hAnsi="Times New Roman" w:cs="Times New Roman"/>
          <w:sz w:val="24"/>
          <w:szCs w:val="24"/>
        </w:rPr>
        <w:t xml:space="preserve">Порядок формирования резервов предстоящих расходов и их использования приведен в </w:t>
      </w:r>
      <w:r w:rsidRPr="007E2E22">
        <w:rPr>
          <w:rFonts w:ascii="Times New Roman" w:hAnsi="Times New Roman" w:cs="Times New Roman"/>
          <w:b/>
          <w:sz w:val="24"/>
          <w:szCs w:val="24"/>
        </w:rPr>
        <w:t xml:space="preserve">Приложении № </w:t>
      </w:r>
      <w:r w:rsidR="00631858" w:rsidRPr="007E2E22">
        <w:rPr>
          <w:rFonts w:ascii="Times New Roman" w:hAnsi="Times New Roman" w:cs="Times New Roman"/>
          <w:b/>
          <w:sz w:val="24"/>
          <w:szCs w:val="24"/>
        </w:rPr>
        <w:t>9</w:t>
      </w:r>
      <w:r w:rsidRPr="007E2E22">
        <w:rPr>
          <w:rFonts w:ascii="Times New Roman" w:hAnsi="Times New Roman" w:cs="Times New Roman"/>
          <w:sz w:val="24"/>
          <w:szCs w:val="24"/>
        </w:rPr>
        <w:t xml:space="preserve"> к учетной политике.</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63" w:name="sub_6368"/>
      <w:r w:rsidRPr="007E2E22">
        <w:rPr>
          <w:rFonts w:ascii="Times New Roman" w:hAnsi="Times New Roman" w:cs="Times New Roman"/>
          <w:sz w:val="24"/>
          <w:szCs w:val="24"/>
        </w:rPr>
        <w:t>1</w:t>
      </w:r>
      <w:r w:rsidR="00C819C9" w:rsidRPr="007E2E22">
        <w:rPr>
          <w:rFonts w:ascii="Times New Roman" w:hAnsi="Times New Roman" w:cs="Times New Roman"/>
          <w:sz w:val="24"/>
          <w:szCs w:val="24"/>
        </w:rPr>
        <w:t>2</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5</w:t>
      </w:r>
      <w:r w:rsidR="00D33261" w:rsidRPr="007E2E22">
        <w:rPr>
          <w:rFonts w:ascii="Times New Roman" w:hAnsi="Times New Roman" w:cs="Times New Roman"/>
          <w:sz w:val="24"/>
          <w:szCs w:val="24"/>
        </w:rPr>
        <w:t>.</w:t>
      </w:r>
      <w:r w:rsidRPr="007E2E22">
        <w:rPr>
          <w:rFonts w:ascii="Times New Roman" w:hAnsi="Times New Roman" w:cs="Times New Roman"/>
          <w:sz w:val="24"/>
          <w:szCs w:val="24"/>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p>
    <w:bookmarkEnd w:id="63"/>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на дату предъявления претензий (требований) к их плательщикам (виновным лицам)</w:t>
      </w:r>
      <w:r w:rsidR="00C728D0" w:rsidRPr="007E2E22">
        <w:rPr>
          <w:rFonts w:ascii="Times New Roman" w:hAnsi="Times New Roman" w:cs="Times New Roman"/>
          <w:bCs/>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2</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6</w:t>
      </w:r>
      <w:r w:rsidR="00D33261" w:rsidRPr="007E2E22">
        <w:rPr>
          <w:rFonts w:ascii="Times New Roman" w:hAnsi="Times New Roman" w:cs="Times New Roman"/>
          <w:sz w:val="24"/>
          <w:szCs w:val="24"/>
        </w:rPr>
        <w:t>.</w:t>
      </w:r>
      <w:r w:rsidRPr="007E2E22">
        <w:rPr>
          <w:rFonts w:ascii="Times New Roman" w:hAnsi="Times New Roman" w:cs="Times New Roman"/>
          <w:sz w:val="24"/>
          <w:szCs w:val="24"/>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64" w:name="sub_1018"/>
      <w:r w:rsidRPr="007E2E22">
        <w:rPr>
          <w:rFonts w:ascii="Times New Roman" w:hAnsi="Times New Roman" w:cs="Times New Roman"/>
          <w:b/>
          <w:bCs/>
          <w:sz w:val="24"/>
          <w:szCs w:val="24"/>
        </w:rPr>
        <w:t>1</w:t>
      </w:r>
      <w:r w:rsidR="00C819C9" w:rsidRPr="007E2E22">
        <w:rPr>
          <w:rFonts w:ascii="Times New Roman" w:hAnsi="Times New Roman" w:cs="Times New Roman"/>
          <w:b/>
          <w:bCs/>
          <w:sz w:val="24"/>
          <w:szCs w:val="24"/>
        </w:rPr>
        <w:t>3</w:t>
      </w:r>
      <w:r w:rsidR="00D33261" w:rsidRPr="007E2E22">
        <w:rPr>
          <w:rFonts w:ascii="Times New Roman" w:hAnsi="Times New Roman" w:cs="Times New Roman"/>
          <w:b/>
          <w:bCs/>
          <w:sz w:val="24"/>
          <w:szCs w:val="24"/>
        </w:rPr>
        <w:t>.</w:t>
      </w:r>
      <w:r w:rsidRPr="007E2E22">
        <w:rPr>
          <w:rFonts w:ascii="Times New Roman" w:hAnsi="Times New Roman" w:cs="Times New Roman"/>
          <w:b/>
          <w:bCs/>
          <w:sz w:val="24"/>
          <w:szCs w:val="24"/>
        </w:rPr>
        <w:t>Санкционирование расходов</w:t>
      </w:r>
    </w:p>
    <w:bookmarkEnd w:id="64"/>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3</w:t>
      </w:r>
      <w:r w:rsidR="00D33261" w:rsidRPr="007E2E22">
        <w:rPr>
          <w:rFonts w:ascii="Times New Roman" w:hAnsi="Times New Roman" w:cs="Times New Roman"/>
          <w:sz w:val="24"/>
          <w:szCs w:val="24"/>
        </w:rPr>
        <w:t>.1.</w:t>
      </w:r>
      <w:r w:rsidRPr="007E2E22">
        <w:rPr>
          <w:rFonts w:ascii="Times New Roman" w:hAnsi="Times New Roman" w:cs="Times New Roman"/>
          <w:sz w:val="24"/>
          <w:szCs w:val="24"/>
        </w:rPr>
        <w:t>Учет бюджетных и денежных обязательств осуществляется на основании следующих документов, подтверждающих их принятие: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C35125" w:rsidRPr="007E2E22">
        <w:tc>
          <w:tcPr>
            <w:tcW w:w="560" w:type="dxa"/>
            <w:tcBorders>
              <w:top w:val="single" w:sz="4" w:space="0" w:color="auto"/>
              <w:bottom w:val="nil"/>
              <w:right w:val="nil"/>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 </w:t>
            </w:r>
          </w:p>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proofErr w:type="gramStart"/>
            <w:r w:rsidRPr="007E2E22">
              <w:rPr>
                <w:rFonts w:ascii="Times New Roman" w:hAnsi="Times New Roman" w:cs="Times New Roman"/>
                <w:sz w:val="24"/>
                <w:szCs w:val="24"/>
              </w:rPr>
              <w:t>п</w:t>
            </w:r>
            <w:proofErr w:type="gramEnd"/>
            <w:r w:rsidRPr="007E2E22">
              <w:rPr>
                <w:rFonts w:ascii="Times New Roman" w:hAnsi="Times New Roman" w:cs="Times New Roman"/>
                <w:sz w:val="24"/>
                <w:szCs w:val="24"/>
              </w:rPr>
              <w:t>/п</w:t>
            </w:r>
          </w:p>
        </w:tc>
        <w:tc>
          <w:tcPr>
            <w:tcW w:w="4480" w:type="dxa"/>
            <w:tcBorders>
              <w:top w:val="single" w:sz="4" w:space="0" w:color="auto"/>
              <w:left w:val="single" w:sz="4" w:space="0" w:color="auto"/>
              <w:bottom w:val="nil"/>
              <w:right w:val="nil"/>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Документ, подтверждающий возникновение денежного обязательства</w:t>
            </w: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1.</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roofErr w:type="gramStart"/>
            <w:r w:rsidRPr="007E2E22">
              <w:rPr>
                <w:rFonts w:ascii="Times New Roman" w:hAnsi="Times New Roman" w:cs="Times New Roman"/>
                <w:sz w:val="24"/>
                <w:szCs w:val="24"/>
              </w:rPr>
              <w:t xml:space="preserve">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w:t>
            </w:r>
            <w:r w:rsidRPr="007E2E22">
              <w:rPr>
                <w:rFonts w:ascii="Times New Roman" w:hAnsi="Times New Roman" w:cs="Times New Roman"/>
                <w:sz w:val="24"/>
                <w:szCs w:val="24"/>
              </w:rPr>
              <w:lastRenderedPageBreak/>
              <w:t>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lastRenderedPageBreak/>
              <w:t>Акт выполненных работ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об оказании услуг</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приема-передачи</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xml:space="preserve">Государственный (муниципальный) контракт (в случае осуществления </w:t>
            </w:r>
            <w:r w:rsidRPr="007E2E22">
              <w:rPr>
                <w:rFonts w:ascii="Times New Roman" w:hAnsi="Times New Roman" w:cs="Times New Roman"/>
                <w:sz w:val="24"/>
                <w:szCs w:val="24"/>
              </w:rPr>
              <w:lastRenderedPageBreak/>
              <w:t>авансовых платежей в соответствии с условиями контракта, внесение арендной платы)</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Счет</w:t>
            </w:r>
          </w:p>
        </w:tc>
      </w:tr>
      <w:tr w:rsidR="00C35125" w:rsidRPr="007E2E22">
        <w:tc>
          <w:tcPr>
            <w:tcW w:w="560" w:type="dxa"/>
            <w:vMerge/>
            <w:tcBorders>
              <w:top w:val="single" w:sz="4" w:space="0" w:color="auto"/>
              <w:bottom w:val="nil"/>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Счет-фактура</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Товарная накладная (унифицированная форма № ТОРГ-12) (ф. 0330212)</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Универсальный передаточный документ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2.</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выполненных работ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об оказании услуг</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приема-передачи</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Счет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Счет-фактура</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Товарная накладная (унифицированная форма № ТОРГ-12) (ф. 0330212)</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Универсальный передаточный документ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3.</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4.</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xml:space="preserve">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w:t>
            </w:r>
            <w:r w:rsidRPr="007E2E22">
              <w:rPr>
                <w:rFonts w:ascii="Times New Roman" w:hAnsi="Times New Roman" w:cs="Times New Roman"/>
                <w:sz w:val="24"/>
                <w:szCs w:val="24"/>
              </w:rPr>
              <w:lastRenderedPageBreak/>
              <w:t>межбюджетного трансферта</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lastRenderedPageBreak/>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xml:space="preserve">Платежный документ, необходимый для </w:t>
            </w:r>
            <w:r w:rsidRPr="007E2E22">
              <w:rPr>
                <w:rFonts w:ascii="Times New Roman" w:hAnsi="Times New Roman" w:cs="Times New Roman"/>
                <w:sz w:val="24"/>
                <w:szCs w:val="24"/>
              </w:rPr>
              <w:lastRenderedPageBreak/>
              <w:t xml:space="preserve">оплаты денежных обязательств и документ, подтверждающий возникновение денежных </w:t>
            </w:r>
            <w:proofErr w:type="gramStart"/>
            <w:r w:rsidRPr="007E2E22">
              <w:rPr>
                <w:rFonts w:ascii="Times New Roman" w:hAnsi="Times New Roman" w:cs="Times New Roman"/>
                <w:sz w:val="24"/>
                <w:szCs w:val="24"/>
              </w:rPr>
              <w:t>обязательств получателя средств бюджета субъекта Российской</w:t>
            </w:r>
            <w:proofErr w:type="gramEnd"/>
            <w:r w:rsidRPr="007E2E22">
              <w:rPr>
                <w:rFonts w:ascii="Times New Roman" w:hAnsi="Times New Roman" w:cs="Times New Roman"/>
                <w:sz w:val="24"/>
                <w:szCs w:val="24"/>
              </w:rPr>
              <w:t xml:space="preserve"> Федерации (местного бюджета), источником финансового обеспечения которых являются межбюджетные трансферты</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5.</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Предварительный отчет о выполнении государственного задания (ф. 0506501)</w:t>
            </w:r>
          </w:p>
        </w:tc>
      </w:tr>
      <w:tr w:rsidR="00C35125" w:rsidRPr="007E2E22">
        <w:tc>
          <w:tcPr>
            <w:tcW w:w="560" w:type="dxa"/>
            <w:vMerge/>
            <w:tcBorders>
              <w:top w:val="single" w:sz="4" w:space="0" w:color="auto"/>
              <w:bottom w:val="nil"/>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6.</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выполненных работ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об оказании услуг</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приема-передачи</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Счет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Счет-фактура</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Товарная накладная (унифицированная форма № ТОРГ-12) (ф. 0330212)</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lastRenderedPageBreak/>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7.</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roofErr w:type="gramStart"/>
            <w:r w:rsidRPr="007E2E22">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w:t>
            </w:r>
            <w:proofErr w:type="gramEnd"/>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казначейского сопровождения предоставления субсидии юридическому лицу)</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Заявка на перечисление субсидии юридическому лицу (при наличии)</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8.</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Приказ об утверждении Штатного расписания с расчетом годового фонда оплаты труда</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Расчетно-платежная ведомость (ф. 0504401)</w:t>
            </w:r>
          </w:p>
        </w:tc>
      </w:tr>
      <w:tr w:rsidR="00C35125" w:rsidRPr="007E2E22">
        <w:tc>
          <w:tcPr>
            <w:tcW w:w="560" w:type="dxa"/>
            <w:vMerge/>
            <w:tcBorders>
              <w:top w:val="single" w:sz="4" w:space="0" w:color="auto"/>
              <w:bottom w:val="nil"/>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Расчетная ведомость (ф. 0504402)</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9.</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Бухгалтерская справка (ф. 0504833)</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Исполнительный документ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Справка-расчет</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10.</w:t>
            </w:r>
          </w:p>
        </w:tc>
        <w:tc>
          <w:tcPr>
            <w:tcW w:w="4480" w:type="dxa"/>
            <w:vMerge w:val="restart"/>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Бухгалтерская справка (ф. 0504833)</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Решение налогового органа</w:t>
            </w:r>
          </w:p>
        </w:tc>
      </w:tr>
      <w:tr w:rsidR="00C35125" w:rsidRPr="007E2E22">
        <w:tc>
          <w:tcPr>
            <w:tcW w:w="560" w:type="dxa"/>
            <w:vMerge/>
            <w:tcBorders>
              <w:top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Справка-расчет</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560" w:type="dxa"/>
            <w:vMerge w:val="restart"/>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11.</w:t>
            </w:r>
          </w:p>
        </w:tc>
        <w:tc>
          <w:tcPr>
            <w:tcW w:w="4480" w:type="dxa"/>
            <w:vMerge w:val="restart"/>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Документ, не определенный выше, в соответствии с которым возникает бюджетное обязательство:</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roofErr w:type="gramStart"/>
            <w:r w:rsidRPr="007E2E22">
              <w:rPr>
                <w:rFonts w:ascii="Times New Roman" w:hAnsi="Times New Roman" w:cs="Times New Roman"/>
                <w:sz w:val="24"/>
                <w:szCs w:val="24"/>
              </w:rPr>
              <w:lastRenderedPageBreak/>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lastRenderedPageBreak/>
              <w:t>Авансовый отчет (ф. 0504505)</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выполненных работ</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приема-передачи</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Акт об оказании услуг</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Заявление на выдачу денежных средств под отчет</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Заявление физического лица</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Квитанция</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Служебная записка</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Справка-расчет</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Счет</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Счет-фактура</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Товарная накладная (унифицированная форма № ТОРГ-12) (ф.0330212)</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Универсальный передаточный документ</w:t>
            </w:r>
          </w:p>
        </w:tc>
      </w:tr>
      <w:tr w:rsidR="00C35125" w:rsidRPr="007E2E22">
        <w:tc>
          <w:tcPr>
            <w:tcW w:w="560" w:type="dxa"/>
            <w:vMerge/>
            <w:tcBorders>
              <w:top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bl>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3</w:t>
      </w:r>
      <w:r w:rsidR="00D33261" w:rsidRPr="007E2E22">
        <w:rPr>
          <w:rFonts w:ascii="Times New Roman" w:hAnsi="Times New Roman" w:cs="Times New Roman"/>
          <w:sz w:val="24"/>
          <w:szCs w:val="24"/>
        </w:rPr>
        <w:t>.2.</w:t>
      </w:r>
      <w:r w:rsidRPr="007E2E22">
        <w:rPr>
          <w:rFonts w:ascii="Times New Roman" w:hAnsi="Times New Roman" w:cs="Times New Roman"/>
          <w:sz w:val="24"/>
          <w:szCs w:val="24"/>
        </w:rPr>
        <w:t>Учет принимаемых обязательств осуществляется на основании следующих документов: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C35125" w:rsidRPr="007E2E22">
        <w:tc>
          <w:tcPr>
            <w:tcW w:w="4850" w:type="dxa"/>
            <w:tcBorders>
              <w:top w:val="single" w:sz="4" w:space="0" w:color="auto"/>
              <w:bottom w:val="single" w:sz="4" w:space="0" w:color="auto"/>
              <w:right w:val="nil"/>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Обязательства, отражаемые на счете</w:t>
            </w:r>
          </w:p>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0 502 07 000 «Принимаемые обязательства»</w:t>
            </w:r>
          </w:p>
        </w:tc>
        <w:tc>
          <w:tcPr>
            <w:tcW w:w="489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center"/>
              <w:rPr>
                <w:rFonts w:ascii="Times New Roman" w:hAnsi="Times New Roman" w:cs="Times New Roman"/>
                <w:sz w:val="24"/>
                <w:szCs w:val="24"/>
              </w:rPr>
            </w:pPr>
            <w:r w:rsidRPr="007E2E22">
              <w:rPr>
                <w:rFonts w:ascii="Times New Roman" w:hAnsi="Times New Roman" w:cs="Times New Roman"/>
                <w:sz w:val="24"/>
                <w:szCs w:val="24"/>
              </w:rPr>
              <w:t>Документы-основания для отражения операций</w:t>
            </w:r>
          </w:p>
        </w:tc>
      </w:tr>
      <w:tr w:rsidR="00C35125" w:rsidRPr="007E2E22">
        <w:tc>
          <w:tcPr>
            <w:tcW w:w="9746" w:type="dxa"/>
            <w:gridSpan w:val="2"/>
            <w:tcBorders>
              <w:top w:val="nil"/>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Осуществление закупок с использованием конкурентных процедур определения поставщика (подрядчика, исполнителя)</w:t>
            </w:r>
          </w:p>
        </w:tc>
      </w:tr>
      <w:tr w:rsidR="00C35125" w:rsidRPr="007E2E22">
        <w:tc>
          <w:tcPr>
            <w:tcW w:w="4850" w:type="dxa"/>
            <w:vMerge w:val="restart"/>
            <w:tcBorders>
              <w:top w:val="single" w:sz="4" w:space="0" w:color="auto"/>
              <w:bottom w:val="single" w:sz="4" w:space="0" w:color="auto"/>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Обязательства, возникающие при объявлении о начале конкурентной процедуры определения поставщика (подрядчика, исполнителя)</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(кредит счета 0 502 07 000)</w:t>
            </w:r>
          </w:p>
        </w:tc>
        <w:tc>
          <w:tcPr>
            <w:tcW w:w="489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Извещение о проведении конкурса, торгов, запроса котировок, запроса предложений</w:t>
            </w:r>
          </w:p>
        </w:tc>
      </w:tr>
      <w:tr w:rsidR="00C35125" w:rsidRPr="007E2E22">
        <w:tc>
          <w:tcPr>
            <w:tcW w:w="4850" w:type="dxa"/>
            <w:vMerge/>
            <w:tcBorders>
              <w:top w:val="single" w:sz="4" w:space="0" w:color="auto"/>
              <w:bottom w:val="single" w:sz="4" w:space="0" w:color="auto"/>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Приглашения принять участие в определении поставщика (подрядчика, исполнителя)</w:t>
            </w:r>
          </w:p>
        </w:tc>
      </w:tr>
      <w:tr w:rsidR="00C35125" w:rsidRPr="007E2E22">
        <w:tc>
          <w:tcPr>
            <w:tcW w:w="4850" w:type="dxa"/>
            <w:vMerge/>
            <w:tcBorders>
              <w:top w:val="single" w:sz="4" w:space="0" w:color="auto"/>
              <w:bottom w:val="single" w:sz="4" w:space="0" w:color="auto"/>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4850" w:type="dxa"/>
            <w:tcBorders>
              <w:top w:val="nil"/>
              <w:bottom w:val="single" w:sz="4" w:space="0" w:color="auto"/>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(дебет счета 0 502 07 000)</w:t>
            </w:r>
          </w:p>
        </w:tc>
        <w:tc>
          <w:tcPr>
            <w:tcW w:w="4896" w:type="dxa"/>
            <w:tcBorders>
              <w:top w:val="nil"/>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Государственный (муниципальный) контракт, договор</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r w:rsidR="00C35125" w:rsidRPr="007E2E22">
        <w:tc>
          <w:tcPr>
            <w:tcW w:w="4850" w:type="dxa"/>
            <w:tcBorders>
              <w:top w:val="nil"/>
              <w:bottom w:val="single" w:sz="4" w:space="0" w:color="auto"/>
              <w:right w:val="nil"/>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7E2E22">
              <w:rPr>
                <w:rFonts w:ascii="Times New Roman" w:hAnsi="Times New Roman" w:cs="Times New Roman"/>
                <w:sz w:val="24"/>
                <w:szCs w:val="24"/>
              </w:rPr>
              <w:t>Красное</w:t>
            </w:r>
            <w:proofErr w:type="gramEnd"/>
            <w:r w:rsidRPr="007E2E22">
              <w:rPr>
                <w:rFonts w:ascii="Times New Roman" w:hAnsi="Times New Roman" w:cs="Times New Roman"/>
                <w:sz w:val="24"/>
                <w:szCs w:val="24"/>
              </w:rPr>
              <w:t xml:space="preserve"> </w:t>
            </w:r>
            <w:proofErr w:type="spellStart"/>
            <w:r w:rsidRPr="007E2E22">
              <w:rPr>
                <w:rFonts w:ascii="Times New Roman" w:hAnsi="Times New Roman" w:cs="Times New Roman"/>
                <w:sz w:val="24"/>
                <w:szCs w:val="24"/>
              </w:rPr>
              <w:t>сторно</w:t>
            </w:r>
            <w:proofErr w:type="spellEnd"/>
            <w:r w:rsidRPr="007E2E22">
              <w:rPr>
                <w:rFonts w:ascii="Times New Roman" w:hAnsi="Times New Roman" w:cs="Times New Roman"/>
                <w:sz w:val="24"/>
                <w:szCs w:val="24"/>
              </w:rPr>
              <w:t>»)</w:t>
            </w:r>
          </w:p>
        </w:tc>
        <w:tc>
          <w:tcPr>
            <w:tcW w:w="4896" w:type="dxa"/>
            <w:tcBorders>
              <w:top w:val="nil"/>
              <w:left w:val="single" w:sz="4" w:space="0" w:color="auto"/>
              <w:bottom w:val="single" w:sz="4" w:space="0" w:color="auto"/>
            </w:tcBorders>
          </w:tcPr>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r w:rsidRPr="007E2E22">
              <w:rPr>
                <w:rFonts w:ascii="Times New Roman" w:hAnsi="Times New Roman" w:cs="Times New Roman"/>
                <w:sz w:val="24"/>
                <w:szCs w:val="24"/>
              </w:rPr>
              <w:t>Протокол комиссии по осуществлению закупок</w:t>
            </w:r>
          </w:p>
          <w:p w:rsidR="00C35125" w:rsidRPr="007E2E22" w:rsidRDefault="00C35125" w:rsidP="0027599C">
            <w:pPr>
              <w:autoSpaceDE w:val="0"/>
              <w:autoSpaceDN w:val="0"/>
              <w:adjustRightInd w:val="0"/>
              <w:spacing w:after="0" w:line="0" w:lineRule="atLeast"/>
              <w:jc w:val="both"/>
              <w:rPr>
                <w:rFonts w:ascii="Times New Roman" w:hAnsi="Times New Roman" w:cs="Times New Roman"/>
                <w:sz w:val="24"/>
                <w:szCs w:val="24"/>
              </w:rPr>
            </w:pPr>
          </w:p>
        </w:tc>
      </w:tr>
    </w:tbl>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C819C9" w:rsidP="0027599C">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13</w:t>
      </w:r>
      <w:r w:rsidR="00D33261" w:rsidRPr="007E2E22">
        <w:rPr>
          <w:rFonts w:ascii="Times New Roman" w:hAnsi="Times New Roman" w:cs="Times New Roman"/>
          <w:sz w:val="24"/>
          <w:szCs w:val="24"/>
        </w:rPr>
        <w:t>.3.</w:t>
      </w:r>
      <w:r w:rsidR="00C35125" w:rsidRPr="007E2E22">
        <w:rPr>
          <w:rFonts w:ascii="Times New Roman" w:hAnsi="Times New Roman" w:cs="Times New Roman"/>
          <w:sz w:val="24"/>
          <w:szCs w:val="24"/>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w:t>
      </w:r>
      <w:proofErr w:type="gramEnd"/>
      <w:r w:rsidR="00C35125" w:rsidRPr="007E2E22">
        <w:rPr>
          <w:rFonts w:ascii="Times New Roman" w:hAnsi="Times New Roman" w:cs="Times New Roman"/>
          <w:sz w:val="24"/>
          <w:szCs w:val="24"/>
        </w:rPr>
        <w:t xml:space="preserve"> </w:t>
      </w:r>
      <w:proofErr w:type="gramStart"/>
      <w:r w:rsidR="00C35125" w:rsidRPr="007E2E22">
        <w:rPr>
          <w:rFonts w:ascii="Times New Roman" w:hAnsi="Times New Roman" w:cs="Times New Roman"/>
          <w:sz w:val="24"/>
          <w:szCs w:val="24"/>
        </w:rPr>
        <w:t>предусмотрена</w:t>
      </w:r>
      <w:proofErr w:type="gramEnd"/>
      <w:r w:rsidR="00C35125" w:rsidRPr="007E2E22">
        <w:rPr>
          <w:rFonts w:ascii="Times New Roman" w:hAnsi="Times New Roman" w:cs="Times New Roman"/>
          <w:sz w:val="24"/>
          <w:szCs w:val="24"/>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jc w:val="center"/>
        <w:outlineLvl w:val="0"/>
        <w:rPr>
          <w:rFonts w:ascii="Times New Roman" w:hAnsi="Times New Roman" w:cs="Times New Roman"/>
          <w:b/>
          <w:bCs/>
          <w:sz w:val="24"/>
          <w:szCs w:val="24"/>
        </w:rPr>
      </w:pPr>
      <w:bookmarkStart w:id="65" w:name="sub_1019"/>
      <w:r w:rsidRPr="007E2E22">
        <w:rPr>
          <w:rFonts w:ascii="Times New Roman" w:hAnsi="Times New Roman" w:cs="Times New Roman"/>
          <w:b/>
          <w:bCs/>
          <w:sz w:val="24"/>
          <w:szCs w:val="24"/>
        </w:rPr>
        <w:t>1</w:t>
      </w:r>
      <w:r w:rsidR="00C819C9" w:rsidRPr="007E2E22">
        <w:rPr>
          <w:rFonts w:ascii="Times New Roman" w:hAnsi="Times New Roman" w:cs="Times New Roman"/>
          <w:b/>
          <w:bCs/>
          <w:sz w:val="24"/>
          <w:szCs w:val="24"/>
        </w:rPr>
        <w:t>4</w:t>
      </w:r>
      <w:r w:rsidR="00D33261" w:rsidRPr="007E2E22">
        <w:rPr>
          <w:rFonts w:ascii="Times New Roman" w:hAnsi="Times New Roman" w:cs="Times New Roman"/>
          <w:b/>
          <w:bCs/>
          <w:sz w:val="24"/>
          <w:szCs w:val="24"/>
        </w:rPr>
        <w:t>.</w:t>
      </w:r>
      <w:r w:rsidRPr="007E2E22">
        <w:rPr>
          <w:rFonts w:ascii="Times New Roman" w:hAnsi="Times New Roman" w:cs="Times New Roman"/>
          <w:b/>
          <w:bCs/>
          <w:sz w:val="24"/>
          <w:szCs w:val="24"/>
        </w:rPr>
        <w:t xml:space="preserve">Учет на </w:t>
      </w:r>
      <w:proofErr w:type="spellStart"/>
      <w:r w:rsidRPr="007E2E22">
        <w:rPr>
          <w:rFonts w:ascii="Times New Roman" w:hAnsi="Times New Roman" w:cs="Times New Roman"/>
          <w:b/>
          <w:bCs/>
          <w:sz w:val="24"/>
          <w:szCs w:val="24"/>
        </w:rPr>
        <w:t>забалансовых</w:t>
      </w:r>
      <w:proofErr w:type="spellEnd"/>
      <w:r w:rsidRPr="007E2E22">
        <w:rPr>
          <w:rFonts w:ascii="Times New Roman" w:hAnsi="Times New Roman" w:cs="Times New Roman"/>
          <w:b/>
          <w:bCs/>
          <w:sz w:val="24"/>
          <w:szCs w:val="24"/>
        </w:rPr>
        <w:t xml:space="preserve"> счетах</w:t>
      </w:r>
    </w:p>
    <w:bookmarkEnd w:id="65"/>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.1.</w:t>
      </w:r>
      <w:r w:rsidRPr="007E2E22">
        <w:rPr>
          <w:rFonts w:ascii="Times New Roman" w:hAnsi="Times New Roman" w:cs="Times New Roman"/>
          <w:sz w:val="24"/>
          <w:szCs w:val="24"/>
        </w:rPr>
        <w:t xml:space="preserve">Учет на </w:t>
      </w:r>
      <w:proofErr w:type="spellStart"/>
      <w:r w:rsidRPr="007E2E22">
        <w:rPr>
          <w:rFonts w:ascii="Times New Roman" w:hAnsi="Times New Roman" w:cs="Times New Roman"/>
          <w:sz w:val="24"/>
          <w:szCs w:val="24"/>
        </w:rPr>
        <w:t>забалансовых</w:t>
      </w:r>
      <w:proofErr w:type="spellEnd"/>
      <w:r w:rsidRPr="007E2E22">
        <w:rPr>
          <w:rFonts w:ascii="Times New Roman" w:hAnsi="Times New Roman" w:cs="Times New Roman"/>
          <w:sz w:val="24"/>
          <w:szCs w:val="24"/>
        </w:rPr>
        <w:t xml:space="preserve"> счетах осуществляется в соответствии с требованиями п.п. 332 - 394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Для раскрытия сведений о деятельности учреждения в </w:t>
      </w:r>
      <w:r w:rsidRPr="007E2E22">
        <w:rPr>
          <w:rFonts w:ascii="Times New Roman" w:hAnsi="Times New Roman" w:cs="Times New Roman"/>
          <w:bCs/>
          <w:sz w:val="24"/>
          <w:szCs w:val="24"/>
        </w:rPr>
        <w:t>бюджетной</w:t>
      </w:r>
      <w:r w:rsidRPr="007E2E22">
        <w:rPr>
          <w:rFonts w:ascii="Times New Roman" w:hAnsi="Times New Roman" w:cs="Times New Roman"/>
          <w:sz w:val="24"/>
          <w:szCs w:val="24"/>
        </w:rPr>
        <w:t xml:space="preserve">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w:t>
      </w:r>
      <w:r w:rsidRPr="007E2E22">
        <w:rPr>
          <w:rFonts w:ascii="Times New Roman" w:hAnsi="Times New Roman" w:cs="Times New Roman"/>
          <w:b/>
          <w:sz w:val="24"/>
          <w:szCs w:val="24"/>
        </w:rPr>
        <w:t xml:space="preserve">(Приложение № </w:t>
      </w:r>
      <w:r w:rsidR="00536508" w:rsidRPr="007E2E22">
        <w:rPr>
          <w:rFonts w:ascii="Times New Roman" w:hAnsi="Times New Roman" w:cs="Times New Roman"/>
          <w:b/>
          <w:sz w:val="24"/>
          <w:szCs w:val="24"/>
        </w:rPr>
        <w:t>1</w:t>
      </w:r>
      <w:r w:rsidRPr="007E2E22">
        <w:rPr>
          <w:rFonts w:ascii="Times New Roman" w:hAnsi="Times New Roman" w:cs="Times New Roman"/>
          <w:b/>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.2.</w:t>
      </w:r>
      <w:r w:rsidRPr="007E2E22">
        <w:rPr>
          <w:rFonts w:ascii="Times New Roman" w:hAnsi="Times New Roman" w:cs="Times New Roman"/>
          <w:sz w:val="24"/>
          <w:szCs w:val="24"/>
        </w:rPr>
        <w:t xml:space="preserve">Имущество, учитываемое на </w:t>
      </w:r>
      <w:proofErr w:type="spellStart"/>
      <w:r w:rsidRPr="007E2E22">
        <w:rPr>
          <w:rFonts w:ascii="Times New Roman" w:hAnsi="Times New Roman" w:cs="Times New Roman"/>
          <w:sz w:val="24"/>
          <w:szCs w:val="24"/>
        </w:rPr>
        <w:t>забалансовых</w:t>
      </w:r>
      <w:proofErr w:type="spellEnd"/>
      <w:r w:rsidRPr="007E2E22">
        <w:rPr>
          <w:rFonts w:ascii="Times New Roman" w:hAnsi="Times New Roman" w:cs="Times New Roman"/>
          <w:sz w:val="24"/>
          <w:szCs w:val="24"/>
        </w:rPr>
        <w:t xml:space="preserve"> счетах, отражается</w:t>
      </w:r>
      <w:r w:rsidRPr="007E2E22">
        <w:rPr>
          <w:rFonts w:ascii="Times New Roman" w:hAnsi="Times New Roman" w:cs="Times New Roman"/>
          <w:b/>
          <w:bCs/>
          <w:sz w:val="24"/>
          <w:szCs w:val="24"/>
        </w:rPr>
        <w:t>:</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по остаточной стоимости объекта учета;</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в условной оценке 1 объект, 1 рубль - при нулевой остаточной стоимости или при отсутствии стоимостных оценок,</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если иное не предусмотрено положениями п.п. 332 - 394 Инструкции № 157н и настоящей Учетной политики.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.3.</w:t>
      </w:r>
      <w:r w:rsidRPr="007E2E22">
        <w:rPr>
          <w:rFonts w:ascii="Times New Roman" w:hAnsi="Times New Roman" w:cs="Times New Roman"/>
          <w:sz w:val="24"/>
          <w:szCs w:val="24"/>
        </w:rPr>
        <w:t xml:space="preserve">В учреждении используются следующие виды бланков строгой отчетности </w:t>
      </w:r>
      <w:r w:rsidR="00681D01" w:rsidRPr="007E2E22">
        <w:rPr>
          <w:rFonts w:ascii="Times New Roman" w:hAnsi="Times New Roman" w:cs="Times New Roman"/>
          <w:sz w:val="24"/>
          <w:szCs w:val="24"/>
        </w:rPr>
        <w:t>- доверенности</w:t>
      </w:r>
      <w:r w:rsidRPr="007E2E22">
        <w:rPr>
          <w:rFonts w:ascii="Times New Roman" w:hAnsi="Times New Roman" w:cs="Times New Roman"/>
          <w:sz w:val="24"/>
          <w:szCs w:val="24"/>
        </w:rPr>
        <w:t>.</w:t>
      </w:r>
    </w:p>
    <w:p w:rsidR="00C35125" w:rsidRPr="007E2E22" w:rsidRDefault="00C35125" w:rsidP="00D33261">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roofErr w:type="gramStart"/>
      <w:r w:rsidRPr="007E2E22">
        <w:rPr>
          <w:rFonts w:ascii="Times New Roman" w:hAnsi="Times New Roman" w:cs="Times New Roman"/>
          <w:bCs/>
          <w:sz w:val="24"/>
          <w:szCs w:val="24"/>
        </w:rPr>
        <w:t>.</w:t>
      </w:r>
      <w:r w:rsidRPr="007E2E22">
        <w:rPr>
          <w:rFonts w:ascii="Times New Roman" w:hAnsi="Times New Roman" w:cs="Times New Roman"/>
          <w:sz w:val="24"/>
          <w:szCs w:val="24"/>
        </w:rPr>
        <w:t>(</w:t>
      </w:r>
      <w:proofErr w:type="spellStart"/>
      <w:proofErr w:type="gramEnd"/>
      <w:r w:rsidRPr="007E2E22">
        <w:rPr>
          <w:rFonts w:ascii="Times New Roman" w:hAnsi="Times New Roman" w:cs="Times New Roman"/>
          <w:sz w:val="24"/>
          <w:szCs w:val="24"/>
        </w:rPr>
        <w:t>Основание:п</w:t>
      </w:r>
      <w:proofErr w:type="spellEnd"/>
      <w:r w:rsidRPr="007E2E22">
        <w:rPr>
          <w:rFonts w:ascii="Times New Roman" w:hAnsi="Times New Roman" w:cs="Times New Roman"/>
          <w:sz w:val="24"/>
          <w:szCs w:val="24"/>
        </w:rPr>
        <w:t>. 337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.4.</w:t>
      </w:r>
      <w:r w:rsidRPr="007E2E22">
        <w:rPr>
          <w:rFonts w:ascii="Times New Roman" w:hAnsi="Times New Roman" w:cs="Times New Roman"/>
          <w:sz w:val="24"/>
          <w:szCs w:val="24"/>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.5.</w:t>
      </w:r>
      <w:r w:rsidRPr="007E2E22">
        <w:rPr>
          <w:rFonts w:ascii="Times New Roman" w:hAnsi="Times New Roman" w:cs="Times New Roman"/>
          <w:sz w:val="24"/>
          <w:szCs w:val="24"/>
        </w:rPr>
        <w:t>В целях формирования бюджетной отчетности аналитический учет на забалансовых счетах 17 и 18 ведется:</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 xml:space="preserve">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 </w:t>
      </w:r>
      <w:r w:rsidR="00C35125" w:rsidRPr="007E2E22">
        <w:rPr>
          <w:rFonts w:ascii="Times New Roman" w:hAnsi="Times New Roman" w:cs="Times New Roman"/>
          <w:bCs/>
          <w:sz w:val="24"/>
          <w:szCs w:val="24"/>
        </w:rPr>
        <w:t>1 201 21 000, 1 201 23 000, 1 201 26 000, 1 201 27 000, 1 201 34 000, 1 210 03 000</w:t>
      </w:r>
      <w:r w:rsidR="00C35125" w:rsidRPr="007E2E22">
        <w:rPr>
          <w:rFonts w:ascii="Times New Roman" w:hAnsi="Times New Roman" w:cs="Times New Roman"/>
          <w:sz w:val="24"/>
          <w:szCs w:val="24"/>
        </w:rPr>
        <w:t>;</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0A3F2B" w:rsidRPr="007E2E22">
        <w:rPr>
          <w:rFonts w:ascii="Times New Roman" w:hAnsi="Times New Roman" w:cs="Times New Roman"/>
          <w:sz w:val="24"/>
          <w:szCs w:val="24"/>
        </w:rPr>
        <w:t>в разрезе кодов КОСГУ (</w:t>
      </w:r>
      <w:r w:rsidR="00C35125" w:rsidRPr="007E2E22">
        <w:rPr>
          <w:rFonts w:ascii="Times New Roman" w:hAnsi="Times New Roman" w:cs="Times New Roman"/>
          <w:sz w:val="24"/>
          <w:szCs w:val="24"/>
        </w:rPr>
        <w:t xml:space="preserve">в части </w:t>
      </w:r>
      <w:proofErr w:type="spellStart"/>
      <w:r w:rsidR="00C35125" w:rsidRPr="007E2E22">
        <w:rPr>
          <w:rFonts w:ascii="Times New Roman" w:hAnsi="Times New Roman" w:cs="Times New Roman"/>
          <w:sz w:val="24"/>
          <w:szCs w:val="24"/>
        </w:rPr>
        <w:t>забалансовых</w:t>
      </w:r>
      <w:proofErr w:type="spellEnd"/>
      <w:r w:rsidR="00C35125" w:rsidRPr="007E2E22">
        <w:rPr>
          <w:rFonts w:ascii="Times New Roman" w:hAnsi="Times New Roman" w:cs="Times New Roman"/>
          <w:sz w:val="24"/>
          <w:szCs w:val="24"/>
        </w:rPr>
        <w:t xml:space="preserve"> счетов, открытых к счетам </w:t>
      </w:r>
      <w:r w:rsidR="00C35125" w:rsidRPr="007E2E22">
        <w:rPr>
          <w:rFonts w:ascii="Times New Roman" w:hAnsi="Times New Roman" w:cs="Times New Roman"/>
          <w:bCs/>
          <w:sz w:val="24"/>
          <w:szCs w:val="24"/>
        </w:rPr>
        <w:t>3 201 11 000, 3 201 34 000, 3 210 03</w:t>
      </w:r>
      <w:r w:rsidR="00681D01" w:rsidRPr="007E2E22">
        <w:rPr>
          <w:rFonts w:ascii="Times New Roman" w:hAnsi="Times New Roman" w:cs="Times New Roman"/>
          <w:bCs/>
          <w:sz w:val="24"/>
          <w:szCs w:val="24"/>
        </w:rPr>
        <w:t> </w:t>
      </w:r>
      <w:r w:rsidR="00C35125" w:rsidRPr="007E2E22">
        <w:rPr>
          <w:rFonts w:ascii="Times New Roman" w:hAnsi="Times New Roman" w:cs="Times New Roman"/>
          <w:bCs/>
          <w:sz w:val="24"/>
          <w:szCs w:val="24"/>
        </w:rPr>
        <w:t>000</w:t>
      </w:r>
      <w:r w:rsidR="00681D01" w:rsidRPr="007E2E22">
        <w:rPr>
          <w:rFonts w:ascii="Times New Roman" w:hAnsi="Times New Roman" w:cs="Times New Roman"/>
          <w:bCs/>
          <w:sz w:val="24"/>
          <w:szCs w:val="24"/>
        </w:rPr>
        <w:t>)</w:t>
      </w:r>
      <w:r w:rsidR="00C35125" w:rsidRPr="007E2E22">
        <w:rPr>
          <w:rFonts w:ascii="Times New Roman" w:hAnsi="Times New Roman" w:cs="Times New Roman"/>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.6.</w:t>
      </w:r>
      <w:r w:rsidRPr="007E2E22">
        <w:rPr>
          <w:rFonts w:ascii="Times New Roman" w:hAnsi="Times New Roman" w:cs="Times New Roman"/>
          <w:sz w:val="24"/>
          <w:szCs w:val="24"/>
        </w:rPr>
        <w:t>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66" w:name="sub_588675026"/>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.7.</w:t>
      </w:r>
      <w:r w:rsidRPr="007E2E22">
        <w:rPr>
          <w:rFonts w:ascii="Times New Roman" w:hAnsi="Times New Roman" w:cs="Times New Roman"/>
          <w:sz w:val="24"/>
          <w:szCs w:val="24"/>
        </w:rPr>
        <w:t>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p>
    <w:bookmarkEnd w:id="66"/>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 стоимости приобретения,</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 стоимости, указанной в сопроводительных документах (при получении такого имущества от иных организаций госсектора);</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по оценочной стоимости (при получении от организаций негосударственного сектора);</w:t>
      </w:r>
    </w:p>
    <w:p w:rsidR="00C35125" w:rsidRPr="007E2E22" w:rsidRDefault="00C35125" w:rsidP="0027599C">
      <w:pPr>
        <w:autoSpaceDE w:val="0"/>
        <w:autoSpaceDN w:val="0"/>
        <w:adjustRightInd w:val="0"/>
        <w:spacing w:after="0" w:line="0" w:lineRule="atLeast"/>
        <w:rPr>
          <w:rFonts w:ascii="Times New Roman" w:hAnsi="Times New Roman" w:cs="Times New Roman"/>
          <w:sz w:val="24"/>
          <w:szCs w:val="24"/>
        </w:rPr>
      </w:pPr>
      <w:r w:rsidRPr="007E2E22">
        <w:rPr>
          <w:rFonts w:ascii="Times New Roman" w:hAnsi="Times New Roman" w:cs="Times New Roman"/>
          <w:sz w:val="24"/>
          <w:szCs w:val="24"/>
        </w:rPr>
        <w:t>(Основание: п. 345 Инструкции № 157н)</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00D33261" w:rsidRPr="007E2E22">
        <w:rPr>
          <w:rFonts w:ascii="Times New Roman" w:hAnsi="Times New Roman" w:cs="Times New Roman"/>
          <w:sz w:val="24"/>
          <w:szCs w:val="24"/>
        </w:rPr>
        <w:t>.8.</w:t>
      </w:r>
      <w:r w:rsidRPr="007E2E22">
        <w:rPr>
          <w:rFonts w:ascii="Times New Roman" w:hAnsi="Times New Roman" w:cs="Times New Roman"/>
          <w:sz w:val="24"/>
          <w:szCs w:val="24"/>
        </w:rPr>
        <w:t xml:space="preserve">На </w:t>
      </w:r>
      <w:proofErr w:type="spellStart"/>
      <w:r w:rsidRPr="007E2E22">
        <w:rPr>
          <w:rFonts w:ascii="Times New Roman" w:hAnsi="Times New Roman" w:cs="Times New Roman"/>
          <w:sz w:val="24"/>
          <w:szCs w:val="24"/>
        </w:rPr>
        <w:t>забалансовом</w:t>
      </w:r>
      <w:proofErr w:type="spellEnd"/>
      <w:r w:rsidRPr="007E2E22">
        <w:rPr>
          <w:rFonts w:ascii="Times New Roman" w:hAnsi="Times New Roman" w:cs="Times New Roman"/>
          <w:sz w:val="24"/>
          <w:szCs w:val="24"/>
        </w:rPr>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двигатели;</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lastRenderedPageBreak/>
        <w:t>-</w:t>
      </w:r>
      <w:r w:rsidR="00C35125" w:rsidRPr="007E2E22">
        <w:rPr>
          <w:rFonts w:ascii="Times New Roman" w:hAnsi="Times New Roman" w:cs="Times New Roman"/>
          <w:sz w:val="24"/>
          <w:szCs w:val="24"/>
        </w:rPr>
        <w:t>аккумуляторы;</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w:t>
      </w:r>
      <w:r w:rsidR="00C35125" w:rsidRPr="007E2E22">
        <w:rPr>
          <w:rFonts w:ascii="Times New Roman" w:hAnsi="Times New Roman" w:cs="Times New Roman"/>
          <w:sz w:val="24"/>
          <w:szCs w:val="24"/>
        </w:rPr>
        <w:t>шины и покрышки;</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Pr="007E2E22">
        <w:rPr>
          <w:rFonts w:ascii="Times New Roman" w:hAnsi="Times New Roman" w:cs="Times New Roman"/>
          <w:sz w:val="24"/>
          <w:szCs w:val="24"/>
        </w:rPr>
        <w:t>.</w:t>
      </w:r>
      <w:r w:rsidR="00C819C9" w:rsidRPr="007E2E22">
        <w:rPr>
          <w:rFonts w:ascii="Times New Roman" w:hAnsi="Times New Roman" w:cs="Times New Roman"/>
          <w:sz w:val="24"/>
          <w:szCs w:val="24"/>
        </w:rPr>
        <w:t>9</w:t>
      </w:r>
      <w:r w:rsidR="00D33261" w:rsidRPr="007E2E22">
        <w:rPr>
          <w:rFonts w:ascii="Times New Roman" w:hAnsi="Times New Roman" w:cs="Times New Roman"/>
          <w:sz w:val="24"/>
          <w:szCs w:val="24"/>
        </w:rPr>
        <w:t>.</w:t>
      </w:r>
      <w:r w:rsidRPr="007E2E22">
        <w:rPr>
          <w:rFonts w:ascii="Times New Roman" w:hAnsi="Times New Roman" w:cs="Times New Roman"/>
          <w:sz w:val="24"/>
          <w:szCs w:val="24"/>
        </w:rPr>
        <w:t>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67" w:name="sub_588675025"/>
      <w:r w:rsidRPr="007E2E22">
        <w:rPr>
          <w:rFonts w:ascii="Times New Roman" w:hAnsi="Times New Roman" w:cs="Times New Roman"/>
          <w:sz w:val="24"/>
          <w:szCs w:val="24"/>
        </w:rPr>
        <w:t>1</w:t>
      </w:r>
      <w:r w:rsidR="00C819C9" w:rsidRPr="007E2E22">
        <w:rPr>
          <w:rFonts w:ascii="Times New Roman" w:hAnsi="Times New Roman" w:cs="Times New Roman"/>
          <w:sz w:val="24"/>
          <w:szCs w:val="24"/>
        </w:rPr>
        <w:t>4</w:t>
      </w:r>
      <w:r w:rsidRPr="007E2E22">
        <w:rPr>
          <w:rFonts w:ascii="Times New Roman" w:hAnsi="Times New Roman" w:cs="Times New Roman"/>
          <w:sz w:val="24"/>
          <w:szCs w:val="24"/>
        </w:rPr>
        <w:t>.1</w:t>
      </w:r>
      <w:r w:rsidR="00C819C9" w:rsidRPr="007E2E22">
        <w:rPr>
          <w:rFonts w:ascii="Times New Roman" w:hAnsi="Times New Roman" w:cs="Times New Roman"/>
          <w:sz w:val="24"/>
          <w:szCs w:val="24"/>
        </w:rPr>
        <w:t>0</w:t>
      </w:r>
      <w:r w:rsidR="00D33261" w:rsidRPr="007E2E22">
        <w:rPr>
          <w:rFonts w:ascii="Times New Roman" w:hAnsi="Times New Roman" w:cs="Times New Roman"/>
          <w:sz w:val="24"/>
          <w:szCs w:val="24"/>
        </w:rPr>
        <w:t>.</w:t>
      </w:r>
      <w:r w:rsidRPr="007E2E22">
        <w:rPr>
          <w:rFonts w:ascii="Times New Roman" w:hAnsi="Times New Roman" w:cs="Times New Roman"/>
          <w:sz w:val="24"/>
          <w:szCs w:val="24"/>
        </w:rPr>
        <w:t xml:space="preserve">На </w:t>
      </w:r>
      <w:proofErr w:type="spellStart"/>
      <w:r w:rsidRPr="007E2E22">
        <w:rPr>
          <w:rFonts w:ascii="Times New Roman" w:hAnsi="Times New Roman" w:cs="Times New Roman"/>
          <w:sz w:val="24"/>
          <w:szCs w:val="24"/>
        </w:rPr>
        <w:t>забалансовом</w:t>
      </w:r>
      <w:proofErr w:type="spellEnd"/>
      <w:r w:rsidRPr="007E2E22">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67"/>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bCs/>
          <w:sz w:val="24"/>
          <w:szCs w:val="24"/>
        </w:rPr>
        <w:t>-</w:t>
      </w:r>
      <w:r w:rsidR="00C35125" w:rsidRPr="007E2E22">
        <w:rPr>
          <w:rFonts w:ascii="Times New Roman" w:hAnsi="Times New Roman" w:cs="Times New Roman"/>
          <w:bCs/>
          <w:sz w:val="24"/>
          <w:szCs w:val="24"/>
        </w:rPr>
        <w:t xml:space="preserve">имущество, подлежащее выдаче в связи с выполнением обязанностей по </w:t>
      </w:r>
      <w:r w:rsidR="000D2791" w:rsidRPr="007E2E22">
        <w:rPr>
          <w:rFonts w:ascii="Times New Roman" w:hAnsi="Times New Roman" w:cs="Times New Roman"/>
          <w:bCs/>
          <w:sz w:val="24"/>
          <w:szCs w:val="24"/>
        </w:rPr>
        <w:t>сотрудникам администрации</w:t>
      </w:r>
      <w:r w:rsidR="00681D01" w:rsidRPr="007E2E22">
        <w:rPr>
          <w:rFonts w:ascii="Times New Roman" w:hAnsi="Times New Roman" w:cs="Times New Roman"/>
          <w:bCs/>
          <w:sz w:val="24"/>
          <w:szCs w:val="24"/>
        </w:rPr>
        <w:t>.</w:t>
      </w: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 xml:space="preserve">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w:t>
      </w:r>
      <w:r w:rsidR="000D2791" w:rsidRPr="007E2E22">
        <w:rPr>
          <w:rFonts w:ascii="Times New Roman" w:hAnsi="Times New Roman" w:cs="Times New Roman"/>
          <w:sz w:val="24"/>
          <w:szCs w:val="24"/>
        </w:rPr>
        <w:t>заведующего сектором</w:t>
      </w:r>
      <w:r w:rsidR="00E94117" w:rsidRPr="007E2E22">
        <w:rPr>
          <w:rFonts w:ascii="Times New Roman" w:hAnsi="Times New Roman" w:cs="Times New Roman"/>
          <w:sz w:val="24"/>
          <w:szCs w:val="24"/>
        </w:rPr>
        <w:t xml:space="preserve"> по финансам и бухгалтерскому учету </w:t>
      </w:r>
      <w:proofErr w:type="gramStart"/>
      <w:r w:rsidR="000D2791" w:rsidRPr="007E2E22">
        <w:rPr>
          <w:rFonts w:ascii="Times New Roman" w:hAnsi="Times New Roman" w:cs="Times New Roman"/>
          <w:sz w:val="24"/>
          <w:szCs w:val="24"/>
        </w:rPr>
        <w:t>-г</w:t>
      </w:r>
      <w:proofErr w:type="gramEnd"/>
      <w:r w:rsidR="000D2791" w:rsidRPr="007E2E22">
        <w:rPr>
          <w:rFonts w:ascii="Times New Roman" w:hAnsi="Times New Roman" w:cs="Times New Roman"/>
          <w:sz w:val="24"/>
          <w:szCs w:val="24"/>
        </w:rPr>
        <w:t>лавного бухгалтера.</w:t>
      </w:r>
    </w:p>
    <w:p w:rsidR="00E93AF1" w:rsidRPr="007E2E22" w:rsidRDefault="00E93AF1" w:rsidP="0027599C">
      <w:pPr>
        <w:autoSpaceDE w:val="0"/>
        <w:autoSpaceDN w:val="0"/>
        <w:adjustRightInd w:val="0"/>
        <w:spacing w:after="0" w:line="0" w:lineRule="atLeast"/>
        <w:jc w:val="both"/>
        <w:rPr>
          <w:rFonts w:ascii="Times New Roman" w:hAnsi="Times New Roman" w:cs="Times New Roman"/>
          <w:sz w:val="24"/>
          <w:szCs w:val="24"/>
        </w:rPr>
      </w:pPr>
    </w:p>
    <w:p w:rsidR="00C35125" w:rsidRPr="007E2E22" w:rsidRDefault="00C35125" w:rsidP="0027599C">
      <w:pPr>
        <w:autoSpaceDE w:val="0"/>
        <w:autoSpaceDN w:val="0"/>
        <w:adjustRightInd w:val="0"/>
        <w:spacing w:after="0" w:line="0" w:lineRule="atLeast"/>
        <w:ind w:firstLine="720"/>
        <w:jc w:val="both"/>
        <w:rPr>
          <w:rFonts w:ascii="Times New Roman" w:hAnsi="Times New Roman" w:cs="Times New Roman"/>
          <w:sz w:val="24"/>
          <w:szCs w:val="24"/>
        </w:rPr>
      </w:pPr>
      <w:bookmarkStart w:id="68" w:name="sub_1000"/>
      <w:r w:rsidRPr="007E2E22">
        <w:rPr>
          <w:rFonts w:ascii="Times New Roman" w:hAnsi="Times New Roman" w:cs="Times New Roman"/>
          <w:b/>
          <w:bCs/>
          <w:sz w:val="24"/>
          <w:szCs w:val="24"/>
        </w:rPr>
        <w:t>Приложения к учетной политике:</w:t>
      </w:r>
    </w:p>
    <w:bookmarkEnd w:id="68"/>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w:t>
      </w:r>
      <w:r w:rsidR="00C35125" w:rsidRPr="007E2E22">
        <w:rPr>
          <w:rFonts w:ascii="Times New Roman" w:hAnsi="Times New Roman" w:cs="Times New Roman"/>
          <w:sz w:val="24"/>
          <w:szCs w:val="24"/>
        </w:rPr>
        <w:t>Рабочий план счетов бухгалтерского учета.</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w:t>
      </w:r>
      <w:r w:rsidR="00C35125" w:rsidRPr="007E2E22">
        <w:rPr>
          <w:rFonts w:ascii="Times New Roman" w:hAnsi="Times New Roman" w:cs="Times New Roman"/>
          <w:sz w:val="24"/>
          <w:szCs w:val="24"/>
        </w:rPr>
        <w:t>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r w:rsidR="00D07D6C" w:rsidRPr="007E2E22">
        <w:rPr>
          <w:rFonts w:ascii="Times New Roman" w:hAnsi="Times New Roman" w:cs="Times New Roman"/>
          <w:sz w:val="24"/>
          <w:szCs w:val="24"/>
        </w:rPr>
        <w:t>:</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2.1.</w:t>
      </w:r>
      <w:r w:rsidR="00C35125" w:rsidRPr="007E2E22">
        <w:rPr>
          <w:rFonts w:ascii="Times New Roman" w:hAnsi="Times New Roman" w:cs="Times New Roman"/>
          <w:sz w:val="24"/>
          <w:szCs w:val="24"/>
        </w:rPr>
        <w:t>Заявка на ремонт, обслуживание, модернизацию, дооборудование объекта основных средств;</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2.2.</w:t>
      </w:r>
      <w:r w:rsidR="00C35125" w:rsidRPr="007E2E22">
        <w:rPr>
          <w:rFonts w:ascii="Times New Roman" w:hAnsi="Times New Roman" w:cs="Times New Roman"/>
          <w:sz w:val="24"/>
          <w:szCs w:val="24"/>
        </w:rPr>
        <w:t xml:space="preserve">Акт о </w:t>
      </w:r>
      <w:proofErr w:type="spellStart"/>
      <w:r w:rsidR="00C35125" w:rsidRPr="007E2E22">
        <w:rPr>
          <w:rFonts w:ascii="Times New Roman" w:hAnsi="Times New Roman" w:cs="Times New Roman"/>
          <w:sz w:val="24"/>
          <w:szCs w:val="24"/>
        </w:rPr>
        <w:t>разукомплектации</w:t>
      </w:r>
      <w:proofErr w:type="spellEnd"/>
      <w:r w:rsidR="00C35125" w:rsidRPr="007E2E22">
        <w:rPr>
          <w:rFonts w:ascii="Times New Roman" w:hAnsi="Times New Roman" w:cs="Times New Roman"/>
          <w:sz w:val="24"/>
          <w:szCs w:val="24"/>
        </w:rPr>
        <w:t xml:space="preserve"> (частичной ликвидации) основного средства;</w:t>
      </w:r>
    </w:p>
    <w:p w:rsidR="00C35125" w:rsidRPr="007E2E22" w:rsidRDefault="00D07D6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2.3.</w:t>
      </w:r>
      <w:r w:rsidR="00C35125" w:rsidRPr="007E2E22">
        <w:rPr>
          <w:rFonts w:ascii="Times New Roman" w:hAnsi="Times New Roman" w:cs="Times New Roman"/>
          <w:sz w:val="24"/>
          <w:szCs w:val="24"/>
        </w:rPr>
        <w:t>Акт о консервации (</w:t>
      </w:r>
      <w:proofErr w:type="spellStart"/>
      <w:r w:rsidR="00C35125" w:rsidRPr="007E2E22">
        <w:rPr>
          <w:rFonts w:ascii="Times New Roman" w:hAnsi="Times New Roman" w:cs="Times New Roman"/>
          <w:sz w:val="24"/>
          <w:szCs w:val="24"/>
        </w:rPr>
        <w:t>расконсервации</w:t>
      </w:r>
      <w:proofErr w:type="spellEnd"/>
      <w:r w:rsidR="00C35125" w:rsidRPr="007E2E22">
        <w:rPr>
          <w:rFonts w:ascii="Times New Roman" w:hAnsi="Times New Roman" w:cs="Times New Roman"/>
          <w:sz w:val="24"/>
          <w:szCs w:val="24"/>
        </w:rPr>
        <w:t>) объектов основных средств;</w:t>
      </w:r>
    </w:p>
    <w:p w:rsidR="00C35125" w:rsidRPr="007E2E22" w:rsidRDefault="00D07D6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2.4.</w:t>
      </w:r>
      <w:r w:rsidR="00C35125" w:rsidRPr="007E2E22">
        <w:rPr>
          <w:rFonts w:ascii="Times New Roman" w:hAnsi="Times New Roman" w:cs="Times New Roman"/>
          <w:sz w:val="24"/>
          <w:szCs w:val="24"/>
        </w:rPr>
        <w:t>Акт о ликвидации (уничтожении) основного средства;</w:t>
      </w:r>
    </w:p>
    <w:p w:rsidR="00C35125" w:rsidRPr="007E2E22" w:rsidRDefault="00D07D6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2.5.</w:t>
      </w:r>
      <w:r w:rsidR="00C35125" w:rsidRPr="007E2E22">
        <w:rPr>
          <w:rFonts w:ascii="Times New Roman" w:hAnsi="Times New Roman" w:cs="Times New Roman"/>
          <w:sz w:val="24"/>
          <w:szCs w:val="24"/>
        </w:rPr>
        <w:t>Ведомость начисления амортизации;</w:t>
      </w:r>
    </w:p>
    <w:p w:rsidR="00C35125" w:rsidRPr="007E2E22" w:rsidRDefault="00D07D6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2.6.</w:t>
      </w:r>
      <w:r w:rsidR="00C35125" w:rsidRPr="007E2E22">
        <w:rPr>
          <w:rFonts w:ascii="Times New Roman" w:hAnsi="Times New Roman" w:cs="Times New Roman"/>
          <w:sz w:val="24"/>
          <w:szCs w:val="24"/>
        </w:rPr>
        <w:t>Акт о выводе из эксплуатации;</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2.7.</w:t>
      </w:r>
      <w:r w:rsidR="00C35125" w:rsidRPr="007E2E22">
        <w:rPr>
          <w:rFonts w:ascii="Times New Roman" w:hAnsi="Times New Roman" w:cs="Times New Roman"/>
          <w:sz w:val="24"/>
          <w:szCs w:val="24"/>
        </w:rPr>
        <w:t>Справка о фактическом наличии денежных средств, хранящихся в кассе;</w:t>
      </w:r>
    </w:p>
    <w:p w:rsidR="00C35125" w:rsidRPr="007E2E22" w:rsidRDefault="00D07D6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2.8.</w:t>
      </w:r>
      <w:r w:rsidR="00C35125" w:rsidRPr="007E2E22">
        <w:rPr>
          <w:rFonts w:ascii="Times New Roman" w:hAnsi="Times New Roman" w:cs="Times New Roman"/>
          <w:sz w:val="24"/>
          <w:szCs w:val="24"/>
        </w:rPr>
        <w:t>Путевые листы;</w:t>
      </w:r>
    </w:p>
    <w:p w:rsidR="00C35125" w:rsidRPr="007E2E22" w:rsidRDefault="00D07D6C"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2.9.</w:t>
      </w:r>
      <w:r w:rsidR="00C35125" w:rsidRPr="007E2E22">
        <w:rPr>
          <w:rFonts w:ascii="Times New Roman" w:hAnsi="Times New Roman" w:cs="Times New Roman"/>
          <w:sz w:val="24"/>
          <w:szCs w:val="24"/>
        </w:rPr>
        <w:t>Профессиональное суждение.</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3.</w:t>
      </w:r>
      <w:r w:rsidR="00C35125" w:rsidRPr="007E2E22">
        <w:rPr>
          <w:rFonts w:ascii="Times New Roman" w:hAnsi="Times New Roman" w:cs="Times New Roman"/>
          <w:sz w:val="24"/>
          <w:szCs w:val="24"/>
        </w:rPr>
        <w:t>Перечень лиц, имеющих право подписи первичных учетных документов</w:t>
      </w:r>
      <w:r w:rsidR="00D07D6C" w:rsidRPr="007E2E22">
        <w:rPr>
          <w:rFonts w:ascii="Times New Roman" w:hAnsi="Times New Roman" w:cs="Times New Roman"/>
          <w:sz w:val="24"/>
          <w:szCs w:val="24"/>
        </w:rPr>
        <w:t>.</w:t>
      </w:r>
    </w:p>
    <w:p w:rsidR="00C612B6"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4.</w:t>
      </w:r>
      <w:r w:rsidR="00C35125" w:rsidRPr="007E2E22">
        <w:rPr>
          <w:rFonts w:ascii="Times New Roman" w:hAnsi="Times New Roman" w:cs="Times New Roman"/>
          <w:sz w:val="24"/>
          <w:szCs w:val="24"/>
        </w:rPr>
        <w:t>Номера журналов операций.</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5.</w:t>
      </w:r>
      <w:r w:rsidR="00C35125" w:rsidRPr="007E2E22">
        <w:rPr>
          <w:rFonts w:ascii="Times New Roman" w:hAnsi="Times New Roman" w:cs="Times New Roman"/>
          <w:sz w:val="24"/>
          <w:szCs w:val="24"/>
        </w:rPr>
        <w:t>График документооборота</w:t>
      </w:r>
      <w:r w:rsidR="00D07D6C" w:rsidRPr="007E2E22">
        <w:rPr>
          <w:rFonts w:ascii="Times New Roman" w:hAnsi="Times New Roman" w:cs="Times New Roman"/>
          <w:sz w:val="24"/>
          <w:szCs w:val="24"/>
        </w:rPr>
        <w:t>.</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6.</w:t>
      </w:r>
      <w:r w:rsidR="00C35125" w:rsidRPr="007E2E22">
        <w:rPr>
          <w:rFonts w:ascii="Times New Roman" w:hAnsi="Times New Roman" w:cs="Times New Roman"/>
          <w:sz w:val="24"/>
          <w:szCs w:val="24"/>
        </w:rPr>
        <w:t>Перечень корреспонденций счетов бухгалтерского учета.</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7.</w:t>
      </w:r>
      <w:r w:rsidR="00C35125" w:rsidRPr="007E2E22">
        <w:rPr>
          <w:rFonts w:ascii="Times New Roman" w:hAnsi="Times New Roman" w:cs="Times New Roman"/>
          <w:sz w:val="24"/>
          <w:szCs w:val="24"/>
        </w:rPr>
        <w:t>Положение о внутреннем контроле</w:t>
      </w:r>
      <w:r w:rsidR="00D07D6C" w:rsidRPr="007E2E22">
        <w:rPr>
          <w:rFonts w:ascii="Times New Roman" w:hAnsi="Times New Roman" w:cs="Times New Roman"/>
          <w:sz w:val="24"/>
          <w:szCs w:val="24"/>
        </w:rPr>
        <w:t>.</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8.</w:t>
      </w:r>
      <w:r w:rsidR="00C35125" w:rsidRPr="007E2E22">
        <w:rPr>
          <w:rFonts w:ascii="Times New Roman" w:hAnsi="Times New Roman" w:cs="Times New Roman"/>
          <w:sz w:val="24"/>
          <w:szCs w:val="24"/>
        </w:rPr>
        <w:t>Положение о комиссии по поступлению и выбытию активов</w:t>
      </w:r>
      <w:r w:rsidR="00D07D6C" w:rsidRPr="007E2E22">
        <w:rPr>
          <w:rFonts w:ascii="Times New Roman" w:hAnsi="Times New Roman" w:cs="Times New Roman"/>
          <w:sz w:val="24"/>
          <w:szCs w:val="24"/>
        </w:rPr>
        <w:t>.</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9.</w:t>
      </w:r>
      <w:r w:rsidR="00C35125" w:rsidRPr="007E2E22">
        <w:rPr>
          <w:rFonts w:ascii="Times New Roman" w:hAnsi="Times New Roman" w:cs="Times New Roman"/>
          <w:sz w:val="24"/>
          <w:szCs w:val="24"/>
        </w:rPr>
        <w:t>Порядок формирования и использования резервов предстоящих расходов.</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10.</w:t>
      </w:r>
      <w:r w:rsidR="00C35125" w:rsidRPr="007E2E22">
        <w:rPr>
          <w:rFonts w:ascii="Times New Roman" w:hAnsi="Times New Roman" w:cs="Times New Roman"/>
          <w:sz w:val="24"/>
          <w:szCs w:val="24"/>
        </w:rPr>
        <w:t>Порядок отражения в учете и отчетности событий после отчетной даты.</w:t>
      </w:r>
    </w:p>
    <w:p w:rsidR="00C35125" w:rsidRPr="007E2E22" w:rsidRDefault="00D33261" w:rsidP="0027599C">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11.</w:t>
      </w:r>
      <w:r w:rsidR="00C35125" w:rsidRPr="007E2E22">
        <w:rPr>
          <w:rFonts w:ascii="Times New Roman" w:hAnsi="Times New Roman" w:cs="Times New Roman"/>
          <w:sz w:val="24"/>
          <w:szCs w:val="24"/>
        </w:rPr>
        <w:t>Положение об инвентаризации</w:t>
      </w:r>
      <w:r w:rsidR="00D07D6C" w:rsidRPr="007E2E22">
        <w:rPr>
          <w:rFonts w:ascii="Times New Roman" w:hAnsi="Times New Roman" w:cs="Times New Roman"/>
          <w:sz w:val="24"/>
          <w:szCs w:val="24"/>
        </w:rPr>
        <w:t>.</w:t>
      </w:r>
    </w:p>
    <w:p w:rsidR="00442EB8" w:rsidRPr="007E2E22" w:rsidRDefault="00D33261" w:rsidP="00D33261">
      <w:pPr>
        <w:autoSpaceDE w:val="0"/>
        <w:autoSpaceDN w:val="0"/>
        <w:adjustRightInd w:val="0"/>
        <w:spacing w:after="0" w:line="0" w:lineRule="atLeast"/>
        <w:ind w:firstLine="720"/>
        <w:jc w:val="both"/>
        <w:rPr>
          <w:rFonts w:ascii="Times New Roman" w:hAnsi="Times New Roman" w:cs="Times New Roman"/>
          <w:sz w:val="24"/>
          <w:szCs w:val="24"/>
        </w:rPr>
      </w:pPr>
      <w:r w:rsidRPr="007E2E22">
        <w:rPr>
          <w:rFonts w:ascii="Times New Roman" w:hAnsi="Times New Roman" w:cs="Times New Roman"/>
          <w:sz w:val="24"/>
          <w:szCs w:val="24"/>
        </w:rPr>
        <w:t>12.</w:t>
      </w:r>
      <w:r w:rsidR="00C35125" w:rsidRPr="007E2E22">
        <w:rPr>
          <w:rFonts w:ascii="Times New Roman" w:hAnsi="Times New Roman" w:cs="Times New Roman"/>
          <w:sz w:val="24"/>
          <w:szCs w:val="24"/>
        </w:rPr>
        <w:t>Положение о порядке выдачи и использования доверенностей на получение товарно-материальных ценностей</w:t>
      </w:r>
      <w:r w:rsidRPr="007E2E22">
        <w:rPr>
          <w:rFonts w:ascii="Times New Roman" w:hAnsi="Times New Roman" w:cs="Times New Roman"/>
          <w:sz w:val="24"/>
          <w:szCs w:val="24"/>
        </w:rPr>
        <w:t>.</w:t>
      </w:r>
    </w:p>
    <w:sectPr w:rsidR="00442EB8" w:rsidRPr="007E2E22" w:rsidSect="0027599C">
      <w:pgSz w:w="11900" w:h="1680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monBullets">
    <w:altName w:val="Symbol"/>
    <w:charset w:val="02"/>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CC"/>
    <w:family w:val="modern"/>
    <w:pitch w:val="default"/>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6901602"/>
    <w:name w:val="WW8Num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b w:val="0"/>
        <w:i w:val="0"/>
        <w:sz w:val="24"/>
        <w:szCs w:val="24"/>
      </w:rPr>
    </w:lvl>
  </w:abstractNum>
  <w:abstractNum w:abstractNumId="3">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b w:val="0"/>
        <w:i w:val="0"/>
        <w:sz w:val="24"/>
        <w:szCs w:val="24"/>
      </w:rPr>
    </w:lvl>
  </w:abstractNum>
  <w:abstractNum w:abstractNumId="4">
    <w:nsid w:val="00000014"/>
    <w:multiLevelType w:val="singleLevel"/>
    <w:tmpl w:val="00000014"/>
    <w:name w:val="WW8Num20"/>
    <w:lvl w:ilvl="0">
      <w:start w:val="1"/>
      <w:numFmt w:val="decimal"/>
      <w:lvlText w:val="%1)"/>
      <w:lvlJc w:val="left"/>
      <w:pPr>
        <w:tabs>
          <w:tab w:val="num" w:pos="0"/>
        </w:tabs>
        <w:ind w:left="1287" w:hanging="360"/>
      </w:pPr>
    </w:lvl>
  </w:abstractNum>
  <w:abstractNum w:abstractNumId="5">
    <w:nsid w:val="00000015"/>
    <w:multiLevelType w:val="singleLevel"/>
    <w:tmpl w:val="00000015"/>
    <w:name w:val="WW8Num21"/>
    <w:lvl w:ilvl="0">
      <w:start w:val="1"/>
      <w:numFmt w:val="decimal"/>
      <w:lvlText w:val="%1)"/>
      <w:lvlJc w:val="left"/>
      <w:pPr>
        <w:tabs>
          <w:tab w:val="num" w:pos="0"/>
        </w:tabs>
        <w:ind w:left="1287" w:hanging="360"/>
      </w:pPr>
    </w:lvl>
  </w:abstractNum>
  <w:abstractNum w:abstractNumId="6">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8">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b w:val="0"/>
        <w:i w:val="0"/>
        <w:sz w:val="24"/>
        <w:szCs w:val="24"/>
      </w:rPr>
    </w:lvl>
  </w:abstractNum>
  <w:abstractNum w:abstractNumId="9">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0">
    <w:nsid w:val="03E2163A"/>
    <w:multiLevelType w:val="multilevel"/>
    <w:tmpl w:val="C3BC7C46"/>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0D5C39D1"/>
    <w:multiLevelType w:val="multilevel"/>
    <w:tmpl w:val="B0BC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7064C"/>
    <w:multiLevelType w:val="multilevel"/>
    <w:tmpl w:val="6AC2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DE2019"/>
    <w:multiLevelType w:val="multilevel"/>
    <w:tmpl w:val="1E2034B4"/>
    <w:lvl w:ilvl="0">
      <w:start w:val="1"/>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98F2DBC"/>
    <w:multiLevelType w:val="multilevel"/>
    <w:tmpl w:val="591A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4B35B4"/>
    <w:multiLevelType w:val="multilevel"/>
    <w:tmpl w:val="03F8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7E58F4"/>
    <w:multiLevelType w:val="multilevel"/>
    <w:tmpl w:val="9C8C1D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9A4EBB"/>
    <w:multiLevelType w:val="multilevel"/>
    <w:tmpl w:val="42F8713C"/>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263757DD"/>
    <w:multiLevelType w:val="multilevel"/>
    <w:tmpl w:val="11B8FC4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2FF45404"/>
    <w:multiLevelType w:val="multilevel"/>
    <w:tmpl w:val="B346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66031B"/>
    <w:multiLevelType w:val="multilevel"/>
    <w:tmpl w:val="A160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D638F9"/>
    <w:multiLevelType w:val="multilevel"/>
    <w:tmpl w:val="B3DC8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9A284B"/>
    <w:multiLevelType w:val="multilevel"/>
    <w:tmpl w:val="DC1A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216754"/>
    <w:multiLevelType w:val="multilevel"/>
    <w:tmpl w:val="B6B8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783A33"/>
    <w:multiLevelType w:val="multilevel"/>
    <w:tmpl w:val="DF9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B70A7E"/>
    <w:multiLevelType w:val="hybridMultilevel"/>
    <w:tmpl w:val="6CD6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9014E"/>
    <w:multiLevelType w:val="multilevel"/>
    <w:tmpl w:val="6FA6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A71E70"/>
    <w:multiLevelType w:val="multilevel"/>
    <w:tmpl w:val="AEA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FC429B"/>
    <w:multiLevelType w:val="multilevel"/>
    <w:tmpl w:val="F9CC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774672"/>
    <w:multiLevelType w:val="multilevel"/>
    <w:tmpl w:val="954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C1DCB"/>
    <w:multiLevelType w:val="multilevel"/>
    <w:tmpl w:val="34CE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3316B49"/>
    <w:multiLevelType w:val="multilevel"/>
    <w:tmpl w:val="2614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B87520"/>
    <w:multiLevelType w:val="multilevel"/>
    <w:tmpl w:val="45B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6715AE"/>
    <w:multiLevelType w:val="multilevel"/>
    <w:tmpl w:val="F25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
  </w:num>
  <w:num w:numId="3">
    <w:abstractNumId w:val="6"/>
  </w:num>
  <w:num w:numId="4">
    <w:abstractNumId w:val="0"/>
  </w:num>
  <w:num w:numId="5">
    <w:abstractNumId w:val="1"/>
  </w:num>
  <w:num w:numId="6">
    <w:abstractNumId w:val="2"/>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17"/>
  </w:num>
  <w:num w:numId="11">
    <w:abstractNumId w:val="10"/>
  </w:num>
  <w:num w:numId="12">
    <w:abstractNumId w:val="13"/>
  </w:num>
  <w:num w:numId="13">
    <w:abstractNumId w:val="18"/>
  </w:num>
  <w:num w:numId="14">
    <w:abstractNumId w:val="5"/>
  </w:num>
  <w:num w:numId="15">
    <w:abstractNumId w:val="7"/>
  </w:num>
  <w:num w:numId="16">
    <w:abstractNumId w:val="3"/>
  </w:num>
  <w:num w:numId="17">
    <w:abstractNumId w:val="8"/>
  </w:num>
  <w:num w:numId="18">
    <w:abstractNumId w:val="16"/>
  </w:num>
  <w:num w:numId="19">
    <w:abstractNumId w:val="14"/>
  </w:num>
  <w:num w:numId="20">
    <w:abstractNumId w:val="12"/>
  </w:num>
  <w:num w:numId="21">
    <w:abstractNumId w:val="32"/>
  </w:num>
  <w:num w:numId="22">
    <w:abstractNumId w:val="34"/>
  </w:num>
  <w:num w:numId="23">
    <w:abstractNumId w:val="28"/>
  </w:num>
  <w:num w:numId="24">
    <w:abstractNumId w:val="15"/>
  </w:num>
  <w:num w:numId="25">
    <w:abstractNumId w:val="22"/>
  </w:num>
  <w:num w:numId="26">
    <w:abstractNumId w:val="20"/>
  </w:num>
  <w:num w:numId="27">
    <w:abstractNumId w:val="11"/>
  </w:num>
  <w:num w:numId="28">
    <w:abstractNumId w:val="30"/>
  </w:num>
  <w:num w:numId="29">
    <w:abstractNumId w:val="29"/>
  </w:num>
  <w:num w:numId="30">
    <w:abstractNumId w:val="19"/>
  </w:num>
  <w:num w:numId="31">
    <w:abstractNumId w:val="26"/>
  </w:num>
  <w:num w:numId="32">
    <w:abstractNumId w:val="23"/>
  </w:num>
  <w:num w:numId="33">
    <w:abstractNumId w:val="27"/>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12"/>
    <w:rsid w:val="000A3F2B"/>
    <w:rsid w:val="000D2791"/>
    <w:rsid w:val="00102175"/>
    <w:rsid w:val="00104F70"/>
    <w:rsid w:val="00130E6D"/>
    <w:rsid w:val="00175710"/>
    <w:rsid w:val="001919CE"/>
    <w:rsid w:val="001A7A60"/>
    <w:rsid w:val="001D5EF3"/>
    <w:rsid w:val="001F4B02"/>
    <w:rsid w:val="001F6E80"/>
    <w:rsid w:val="00212846"/>
    <w:rsid w:val="00241610"/>
    <w:rsid w:val="00242871"/>
    <w:rsid w:val="0024478F"/>
    <w:rsid w:val="00251BD6"/>
    <w:rsid w:val="00271728"/>
    <w:rsid w:val="0027599C"/>
    <w:rsid w:val="002825C8"/>
    <w:rsid w:val="002A3046"/>
    <w:rsid w:val="002D5095"/>
    <w:rsid w:val="002E3A3E"/>
    <w:rsid w:val="003108E6"/>
    <w:rsid w:val="00314D10"/>
    <w:rsid w:val="00346615"/>
    <w:rsid w:val="00364E3F"/>
    <w:rsid w:val="003745A5"/>
    <w:rsid w:val="003769BA"/>
    <w:rsid w:val="00394472"/>
    <w:rsid w:val="003C4F8C"/>
    <w:rsid w:val="003D0DF9"/>
    <w:rsid w:val="0041007F"/>
    <w:rsid w:val="00412FDC"/>
    <w:rsid w:val="00442EB8"/>
    <w:rsid w:val="00453F95"/>
    <w:rsid w:val="004762BC"/>
    <w:rsid w:val="00486CB7"/>
    <w:rsid w:val="00494ABA"/>
    <w:rsid w:val="004A05CD"/>
    <w:rsid w:val="004B2DBC"/>
    <w:rsid w:val="004F0D76"/>
    <w:rsid w:val="004F54C6"/>
    <w:rsid w:val="00536508"/>
    <w:rsid w:val="005418CB"/>
    <w:rsid w:val="00561ECA"/>
    <w:rsid w:val="005666B3"/>
    <w:rsid w:val="0058372B"/>
    <w:rsid w:val="00593893"/>
    <w:rsid w:val="005B31C5"/>
    <w:rsid w:val="005D402C"/>
    <w:rsid w:val="005D5590"/>
    <w:rsid w:val="00602F84"/>
    <w:rsid w:val="006267B6"/>
    <w:rsid w:val="00631858"/>
    <w:rsid w:val="00633262"/>
    <w:rsid w:val="00645739"/>
    <w:rsid w:val="00681D01"/>
    <w:rsid w:val="00696539"/>
    <w:rsid w:val="006B64F6"/>
    <w:rsid w:val="006C0120"/>
    <w:rsid w:val="006D58BD"/>
    <w:rsid w:val="006D6388"/>
    <w:rsid w:val="006E216D"/>
    <w:rsid w:val="006E5806"/>
    <w:rsid w:val="006F079E"/>
    <w:rsid w:val="006F4DFC"/>
    <w:rsid w:val="006F61B6"/>
    <w:rsid w:val="00707D9C"/>
    <w:rsid w:val="00761476"/>
    <w:rsid w:val="00765C9A"/>
    <w:rsid w:val="00795345"/>
    <w:rsid w:val="00795C2D"/>
    <w:rsid w:val="00796773"/>
    <w:rsid w:val="007B0931"/>
    <w:rsid w:val="007B166D"/>
    <w:rsid w:val="007C22DA"/>
    <w:rsid w:val="007E2E22"/>
    <w:rsid w:val="007E4C66"/>
    <w:rsid w:val="008018F8"/>
    <w:rsid w:val="00803081"/>
    <w:rsid w:val="008066C5"/>
    <w:rsid w:val="008159D4"/>
    <w:rsid w:val="00820ECB"/>
    <w:rsid w:val="008401FB"/>
    <w:rsid w:val="0084714E"/>
    <w:rsid w:val="008500BC"/>
    <w:rsid w:val="0085152D"/>
    <w:rsid w:val="008547DC"/>
    <w:rsid w:val="00884B29"/>
    <w:rsid w:val="008B6DFC"/>
    <w:rsid w:val="00904673"/>
    <w:rsid w:val="00907E6A"/>
    <w:rsid w:val="00915A56"/>
    <w:rsid w:val="00924A2F"/>
    <w:rsid w:val="009557D1"/>
    <w:rsid w:val="00972DB7"/>
    <w:rsid w:val="00975D6F"/>
    <w:rsid w:val="00980576"/>
    <w:rsid w:val="009859EC"/>
    <w:rsid w:val="009865AE"/>
    <w:rsid w:val="00987A67"/>
    <w:rsid w:val="00A05634"/>
    <w:rsid w:val="00A3477A"/>
    <w:rsid w:val="00A85BD3"/>
    <w:rsid w:val="00AB5B58"/>
    <w:rsid w:val="00AD06B0"/>
    <w:rsid w:val="00AD45A8"/>
    <w:rsid w:val="00B31F83"/>
    <w:rsid w:val="00B44BD1"/>
    <w:rsid w:val="00B46349"/>
    <w:rsid w:val="00B468F8"/>
    <w:rsid w:val="00B559F0"/>
    <w:rsid w:val="00B56F4E"/>
    <w:rsid w:val="00B63747"/>
    <w:rsid w:val="00B81BC2"/>
    <w:rsid w:val="00B85A05"/>
    <w:rsid w:val="00B96616"/>
    <w:rsid w:val="00BA7B51"/>
    <w:rsid w:val="00BB20B7"/>
    <w:rsid w:val="00BC07E0"/>
    <w:rsid w:val="00BF0892"/>
    <w:rsid w:val="00C07197"/>
    <w:rsid w:val="00C13CC9"/>
    <w:rsid w:val="00C27BE8"/>
    <w:rsid w:val="00C35125"/>
    <w:rsid w:val="00C43C33"/>
    <w:rsid w:val="00C44DD5"/>
    <w:rsid w:val="00C612B6"/>
    <w:rsid w:val="00C728D0"/>
    <w:rsid w:val="00C819C9"/>
    <w:rsid w:val="00CE2F66"/>
    <w:rsid w:val="00CE5130"/>
    <w:rsid w:val="00CF2294"/>
    <w:rsid w:val="00D07D6C"/>
    <w:rsid w:val="00D10FD4"/>
    <w:rsid w:val="00D1711A"/>
    <w:rsid w:val="00D23022"/>
    <w:rsid w:val="00D33261"/>
    <w:rsid w:val="00D353DE"/>
    <w:rsid w:val="00D46471"/>
    <w:rsid w:val="00D473EE"/>
    <w:rsid w:val="00D73F4F"/>
    <w:rsid w:val="00DD1878"/>
    <w:rsid w:val="00DE7A11"/>
    <w:rsid w:val="00E00253"/>
    <w:rsid w:val="00E20312"/>
    <w:rsid w:val="00E8337E"/>
    <w:rsid w:val="00E83DE5"/>
    <w:rsid w:val="00E9139D"/>
    <w:rsid w:val="00E93AF1"/>
    <w:rsid w:val="00E94117"/>
    <w:rsid w:val="00EC2F72"/>
    <w:rsid w:val="00EF6AEF"/>
    <w:rsid w:val="00F15D8C"/>
    <w:rsid w:val="00F344CF"/>
    <w:rsid w:val="00F34B65"/>
    <w:rsid w:val="00F41B72"/>
    <w:rsid w:val="00F50C25"/>
    <w:rsid w:val="00FB2FF8"/>
    <w:rsid w:val="00FF2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E203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D07D6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7D6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D07D6C"/>
    <w:pPr>
      <w:keepNext/>
      <w:suppressAutoHyphens/>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qFormat/>
    <w:rsid w:val="00D07D6C"/>
    <w:pPr>
      <w:suppressAutoHyphens/>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D07D6C"/>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qFormat/>
    <w:rsid w:val="00D07D6C"/>
    <w:pPr>
      <w:suppressAutoHyphens/>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D07D6C"/>
    <w:pPr>
      <w:suppressAutoHyphens/>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D07D6C"/>
    <w:pPr>
      <w:suppressAutoHyphens/>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312"/>
    <w:rPr>
      <w:rFonts w:ascii="Arial" w:hAnsi="Arial" w:cs="Arial"/>
      <w:b/>
      <w:bCs/>
      <w:color w:val="26282F"/>
      <w:sz w:val="24"/>
      <w:szCs w:val="24"/>
    </w:rPr>
  </w:style>
  <w:style w:type="character" w:customStyle="1" w:styleId="a3">
    <w:name w:val="Цветовое выделение"/>
    <w:uiPriority w:val="99"/>
    <w:rsid w:val="00E20312"/>
    <w:rPr>
      <w:b/>
      <w:bCs/>
      <w:color w:val="26282F"/>
    </w:rPr>
  </w:style>
  <w:style w:type="character" w:customStyle="1" w:styleId="a4">
    <w:name w:val="Гипертекстовая ссылка"/>
    <w:basedOn w:val="a3"/>
    <w:uiPriority w:val="99"/>
    <w:rsid w:val="00E20312"/>
    <w:rPr>
      <w:b w:val="0"/>
      <w:bCs w:val="0"/>
      <w:color w:val="106BBE"/>
    </w:rPr>
  </w:style>
  <w:style w:type="paragraph" w:customStyle="1" w:styleId="a5">
    <w:name w:val="Нормальный (таблица)"/>
    <w:basedOn w:val="a"/>
    <w:next w:val="a"/>
    <w:uiPriority w:val="99"/>
    <w:rsid w:val="00E2031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20312"/>
    <w:pPr>
      <w:autoSpaceDE w:val="0"/>
      <w:autoSpaceDN w:val="0"/>
      <w:adjustRightInd w:val="0"/>
      <w:spacing w:after="0" w:line="240" w:lineRule="auto"/>
    </w:pPr>
    <w:rPr>
      <w:rFonts w:ascii="Arial" w:hAnsi="Arial" w:cs="Arial"/>
      <w:sz w:val="24"/>
      <w:szCs w:val="24"/>
    </w:rPr>
  </w:style>
  <w:style w:type="paragraph" w:customStyle="1" w:styleId="a7">
    <w:name w:val="Текст ЭР (см. также)"/>
    <w:basedOn w:val="a"/>
    <w:next w:val="a"/>
    <w:uiPriority w:val="99"/>
    <w:rsid w:val="00E20312"/>
    <w:pPr>
      <w:autoSpaceDE w:val="0"/>
      <w:autoSpaceDN w:val="0"/>
      <w:adjustRightInd w:val="0"/>
      <w:spacing w:before="200" w:after="0" w:line="240" w:lineRule="auto"/>
    </w:pPr>
    <w:rPr>
      <w:rFonts w:ascii="Arial" w:hAnsi="Arial" w:cs="Arial"/>
      <w:sz w:val="20"/>
      <w:szCs w:val="20"/>
    </w:rPr>
  </w:style>
  <w:style w:type="character" w:customStyle="1" w:styleId="a8">
    <w:name w:val="Цветовое выделение для Текст"/>
    <w:uiPriority w:val="99"/>
    <w:rsid w:val="00E20312"/>
  </w:style>
  <w:style w:type="paragraph" w:customStyle="1" w:styleId="a9">
    <w:name w:val="Текст (справка)"/>
    <w:basedOn w:val="a"/>
    <w:next w:val="a"/>
    <w:uiPriority w:val="99"/>
    <w:rsid w:val="00C35125"/>
    <w:pPr>
      <w:autoSpaceDE w:val="0"/>
      <w:autoSpaceDN w:val="0"/>
      <w:adjustRightInd w:val="0"/>
      <w:spacing w:after="0" w:line="240" w:lineRule="auto"/>
      <w:ind w:left="170" w:right="170"/>
    </w:pPr>
    <w:rPr>
      <w:rFonts w:ascii="Arial" w:hAnsi="Arial" w:cs="Arial"/>
      <w:sz w:val="24"/>
      <w:szCs w:val="24"/>
    </w:rPr>
  </w:style>
  <w:style w:type="paragraph" w:customStyle="1" w:styleId="aa">
    <w:name w:val="Комментарий"/>
    <w:basedOn w:val="a9"/>
    <w:next w:val="a"/>
    <w:uiPriority w:val="99"/>
    <w:rsid w:val="00C35125"/>
    <w:pPr>
      <w:spacing w:before="75"/>
      <w:ind w:right="0"/>
      <w:jc w:val="both"/>
    </w:pPr>
    <w:rPr>
      <w:i/>
      <w:iCs/>
      <w:color w:val="353842"/>
      <w:shd w:val="clear" w:color="auto" w:fill="F0F0F0"/>
    </w:rPr>
  </w:style>
  <w:style w:type="character" w:customStyle="1" w:styleId="20">
    <w:name w:val="Заголовок 2 Знак"/>
    <w:basedOn w:val="a0"/>
    <w:link w:val="2"/>
    <w:rsid w:val="00D07D6C"/>
    <w:rPr>
      <w:rFonts w:ascii="Arial" w:eastAsia="Times New Roman" w:hAnsi="Arial" w:cs="Arial"/>
      <w:b/>
      <w:bCs/>
      <w:i/>
      <w:iCs/>
      <w:sz w:val="28"/>
      <w:szCs w:val="28"/>
      <w:lang w:eastAsia="ar-SA"/>
    </w:rPr>
  </w:style>
  <w:style w:type="character" w:customStyle="1" w:styleId="30">
    <w:name w:val="Заголовок 3 Знак"/>
    <w:basedOn w:val="a0"/>
    <w:link w:val="3"/>
    <w:rsid w:val="00D07D6C"/>
    <w:rPr>
      <w:rFonts w:ascii="Arial" w:eastAsia="Times New Roman" w:hAnsi="Arial" w:cs="Times New Roman"/>
      <w:b/>
      <w:bCs/>
      <w:sz w:val="26"/>
      <w:szCs w:val="26"/>
      <w:lang w:eastAsia="ar-SA"/>
    </w:rPr>
  </w:style>
  <w:style w:type="character" w:customStyle="1" w:styleId="40">
    <w:name w:val="Заголовок 4 Знак"/>
    <w:basedOn w:val="a0"/>
    <w:link w:val="4"/>
    <w:rsid w:val="00D07D6C"/>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D07D6C"/>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D07D6C"/>
    <w:rPr>
      <w:rFonts w:ascii="Calibri" w:eastAsia="Times New Roman" w:hAnsi="Calibri" w:cs="Times New Roman"/>
      <w:b/>
      <w:bCs/>
      <w:lang w:eastAsia="ar-SA"/>
    </w:rPr>
  </w:style>
  <w:style w:type="character" w:customStyle="1" w:styleId="70">
    <w:name w:val="Заголовок 7 Знак"/>
    <w:basedOn w:val="a0"/>
    <w:link w:val="7"/>
    <w:rsid w:val="00D07D6C"/>
    <w:rPr>
      <w:rFonts w:ascii="Calibri" w:eastAsia="Times New Roman" w:hAnsi="Calibri" w:cs="Times New Roman"/>
      <w:sz w:val="24"/>
      <w:szCs w:val="24"/>
      <w:lang w:val="en-US" w:bidi="en-US"/>
    </w:rPr>
  </w:style>
  <w:style w:type="character" w:customStyle="1" w:styleId="80">
    <w:name w:val="Заголовок 8 Знак"/>
    <w:basedOn w:val="a0"/>
    <w:link w:val="8"/>
    <w:rsid w:val="00D07D6C"/>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D07D6C"/>
    <w:rPr>
      <w:rFonts w:ascii="Cambria" w:eastAsia="Times New Roman" w:hAnsi="Cambria" w:cs="Times New Roman"/>
      <w:lang w:val="en-US" w:bidi="en-US"/>
    </w:rPr>
  </w:style>
  <w:style w:type="character" w:styleId="ab">
    <w:name w:val="Hyperlink"/>
    <w:rsid w:val="00D07D6C"/>
    <w:rPr>
      <w:color w:val="000080"/>
      <w:u w:val="single"/>
    </w:rPr>
  </w:style>
  <w:style w:type="character" w:customStyle="1" w:styleId="ac">
    <w:name w:val="Символ нумерации"/>
    <w:rsid w:val="00D07D6C"/>
  </w:style>
  <w:style w:type="paragraph" w:customStyle="1" w:styleId="ad">
    <w:name w:val="Заголовок"/>
    <w:basedOn w:val="a"/>
    <w:next w:val="ae"/>
    <w:rsid w:val="00D07D6C"/>
    <w:pPr>
      <w:keepNext/>
      <w:widowControl w:val="0"/>
      <w:suppressAutoHyphens/>
      <w:autoSpaceDE w:val="0"/>
      <w:spacing w:before="240" w:after="120" w:line="240" w:lineRule="auto"/>
    </w:pPr>
    <w:rPr>
      <w:rFonts w:ascii="Arial" w:eastAsia="Microsoft YaHei" w:hAnsi="Arial" w:cs="Mangal"/>
      <w:sz w:val="28"/>
      <w:szCs w:val="28"/>
      <w:lang w:eastAsia="ru-RU" w:bidi="ru-RU"/>
    </w:rPr>
  </w:style>
  <w:style w:type="paragraph" w:styleId="ae">
    <w:name w:val="Body Text"/>
    <w:basedOn w:val="a"/>
    <w:link w:val="af"/>
    <w:rsid w:val="00D07D6C"/>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f">
    <w:name w:val="Основной текст Знак"/>
    <w:basedOn w:val="a0"/>
    <w:link w:val="ae"/>
    <w:rsid w:val="00D07D6C"/>
    <w:rPr>
      <w:rFonts w:ascii="Arial" w:eastAsia="Arial" w:hAnsi="Arial" w:cs="Arial"/>
      <w:sz w:val="24"/>
      <w:szCs w:val="24"/>
      <w:lang w:eastAsia="ru-RU" w:bidi="ru-RU"/>
    </w:rPr>
  </w:style>
  <w:style w:type="paragraph" w:styleId="af0">
    <w:name w:val="List"/>
    <w:basedOn w:val="ae"/>
    <w:rsid w:val="00D07D6C"/>
    <w:rPr>
      <w:rFonts w:cs="Mangal"/>
    </w:rPr>
  </w:style>
  <w:style w:type="paragraph" w:customStyle="1" w:styleId="11">
    <w:name w:val="Название1"/>
    <w:basedOn w:val="a"/>
    <w:rsid w:val="00D07D6C"/>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2">
    <w:name w:val="Указатель1"/>
    <w:basedOn w:val="a"/>
    <w:rsid w:val="00D07D6C"/>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af1">
    <w:name w:val="Содержимое таблицы"/>
    <w:basedOn w:val="a"/>
    <w:rsid w:val="00D07D6C"/>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af2">
    <w:name w:val="Заголовок таблицы"/>
    <w:basedOn w:val="af1"/>
    <w:rsid w:val="00D07D6C"/>
    <w:pPr>
      <w:jc w:val="center"/>
    </w:pPr>
    <w:rPr>
      <w:b/>
      <w:bCs/>
    </w:rPr>
  </w:style>
  <w:style w:type="paragraph" w:styleId="af3">
    <w:name w:val="Normal (Web)"/>
    <w:basedOn w:val="a"/>
    <w:uiPriority w:val="99"/>
    <w:rsid w:val="00D0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D07D6C"/>
  </w:style>
  <w:style w:type="character" w:customStyle="1" w:styleId="sfwc">
    <w:name w:val="sfwc"/>
    <w:rsid w:val="00D07D6C"/>
  </w:style>
  <w:style w:type="character" w:customStyle="1" w:styleId="sfwcfill">
    <w:name w:val="sfwcfill"/>
    <w:rsid w:val="00D07D6C"/>
  </w:style>
  <w:style w:type="numbering" w:customStyle="1" w:styleId="13">
    <w:name w:val="Нет списка1"/>
    <w:next w:val="a2"/>
    <w:semiHidden/>
    <w:rsid w:val="00D07D6C"/>
  </w:style>
  <w:style w:type="character" w:customStyle="1" w:styleId="WW8Num3z0">
    <w:name w:val="WW8Num3z0"/>
    <w:rsid w:val="00D07D6C"/>
    <w:rPr>
      <w:rFonts w:ascii="Symbol" w:hAnsi="Symbol" w:cs="Times New Roman"/>
      <w:b w:val="0"/>
      <w:i w:val="0"/>
      <w:sz w:val="24"/>
      <w:szCs w:val="24"/>
    </w:rPr>
  </w:style>
  <w:style w:type="character" w:customStyle="1" w:styleId="WW8Num4z0">
    <w:name w:val="WW8Num4z0"/>
    <w:rsid w:val="00D07D6C"/>
    <w:rPr>
      <w:rFonts w:ascii="Times New Roman" w:hAnsi="Times New Roman" w:cs="Times New Roman"/>
      <w:b w:val="0"/>
      <w:i w:val="0"/>
      <w:sz w:val="24"/>
      <w:szCs w:val="24"/>
    </w:rPr>
  </w:style>
  <w:style w:type="character" w:customStyle="1" w:styleId="WW8Num5z0">
    <w:name w:val="WW8Num5z0"/>
    <w:rsid w:val="00D07D6C"/>
    <w:rPr>
      <w:rFonts w:ascii="Times New Roman" w:hAnsi="Times New Roman" w:cs="Times New Roman"/>
      <w:b w:val="0"/>
      <w:i w:val="0"/>
      <w:sz w:val="24"/>
      <w:szCs w:val="24"/>
    </w:rPr>
  </w:style>
  <w:style w:type="character" w:customStyle="1" w:styleId="WW8Num7z0">
    <w:name w:val="WW8Num7z0"/>
    <w:rsid w:val="00D07D6C"/>
    <w:rPr>
      <w:rFonts w:ascii="Symbol" w:hAnsi="Symbol" w:cs="Symbol"/>
    </w:rPr>
  </w:style>
  <w:style w:type="character" w:customStyle="1" w:styleId="WW8Num8z0">
    <w:name w:val="WW8Num8z0"/>
    <w:rsid w:val="00D07D6C"/>
    <w:rPr>
      <w:rFonts w:ascii="Symbol" w:hAnsi="Symbol" w:cs="Symbol"/>
    </w:rPr>
  </w:style>
  <w:style w:type="character" w:customStyle="1" w:styleId="WW8Num9z0">
    <w:name w:val="WW8Num9z0"/>
    <w:rsid w:val="00D07D6C"/>
    <w:rPr>
      <w:rFonts w:ascii="Times New Roman" w:hAnsi="Times New Roman" w:cs="Times New Roman"/>
      <w:b w:val="0"/>
      <w:i w:val="0"/>
      <w:sz w:val="24"/>
      <w:szCs w:val="24"/>
    </w:rPr>
  </w:style>
  <w:style w:type="character" w:customStyle="1" w:styleId="WW8Num10z0">
    <w:name w:val="WW8Num10z0"/>
    <w:rsid w:val="00D07D6C"/>
    <w:rPr>
      <w:rFonts w:ascii="Symbol" w:hAnsi="Symbol"/>
    </w:rPr>
  </w:style>
  <w:style w:type="character" w:customStyle="1" w:styleId="WW8Num11z0">
    <w:name w:val="WW8Num11z0"/>
    <w:rsid w:val="00D07D6C"/>
    <w:rPr>
      <w:rFonts w:ascii="Times New Roman" w:hAnsi="Times New Roman" w:cs="Times New Roman"/>
      <w:b w:val="0"/>
      <w:i w:val="0"/>
      <w:sz w:val="24"/>
      <w:szCs w:val="24"/>
    </w:rPr>
  </w:style>
  <w:style w:type="character" w:customStyle="1" w:styleId="WW8Num12z0">
    <w:name w:val="WW8Num12z0"/>
    <w:rsid w:val="00D07D6C"/>
    <w:rPr>
      <w:rFonts w:ascii="CommonBullets" w:hAnsi="CommonBullets" w:cs="CommonBullets"/>
    </w:rPr>
  </w:style>
  <w:style w:type="character" w:customStyle="1" w:styleId="WW8Num12z2">
    <w:name w:val="WW8Num12z2"/>
    <w:rsid w:val="00D07D6C"/>
    <w:rPr>
      <w:rFonts w:ascii="Wingdings" w:hAnsi="Wingdings" w:cs="Wingdings"/>
    </w:rPr>
  </w:style>
  <w:style w:type="character" w:customStyle="1" w:styleId="WW8Num12z4">
    <w:name w:val="WW8Num12z4"/>
    <w:rsid w:val="00D07D6C"/>
    <w:rPr>
      <w:rFonts w:ascii="Courier New" w:hAnsi="Courier New" w:cs="Courier New"/>
    </w:rPr>
  </w:style>
  <w:style w:type="character" w:customStyle="1" w:styleId="WW8Num13z0">
    <w:name w:val="WW8Num13z0"/>
    <w:rsid w:val="00D07D6C"/>
    <w:rPr>
      <w:rFonts w:ascii="Times New Roman" w:hAnsi="Times New Roman" w:cs="Times New Roman"/>
      <w:b w:val="0"/>
      <w:i w:val="0"/>
      <w:sz w:val="24"/>
      <w:szCs w:val="24"/>
    </w:rPr>
  </w:style>
  <w:style w:type="character" w:customStyle="1" w:styleId="WW8Num14z0">
    <w:name w:val="WW8Num14z0"/>
    <w:rsid w:val="00D07D6C"/>
    <w:rPr>
      <w:rFonts w:ascii="Courier New" w:hAnsi="Courier New" w:cs="Courier New"/>
    </w:rPr>
  </w:style>
  <w:style w:type="character" w:customStyle="1" w:styleId="WW8Num15z0">
    <w:name w:val="WW8Num15z0"/>
    <w:rsid w:val="00D07D6C"/>
    <w:rPr>
      <w:rFonts w:ascii="Symbol" w:hAnsi="Symbol"/>
      <w:sz w:val="22"/>
      <w:szCs w:val="22"/>
    </w:rPr>
  </w:style>
  <w:style w:type="character" w:customStyle="1" w:styleId="WW8Num16z0">
    <w:name w:val="WW8Num16z0"/>
    <w:rsid w:val="00D07D6C"/>
    <w:rPr>
      <w:rFonts w:ascii="Times New Roman" w:hAnsi="Times New Roman" w:cs="Times New Roman"/>
      <w:b w:val="0"/>
      <w:i w:val="0"/>
      <w:sz w:val="24"/>
      <w:szCs w:val="24"/>
    </w:rPr>
  </w:style>
  <w:style w:type="character" w:customStyle="1" w:styleId="WW8Num17z0">
    <w:name w:val="WW8Num17z0"/>
    <w:rsid w:val="00D07D6C"/>
    <w:rPr>
      <w:rFonts w:ascii="Symbol" w:hAnsi="Symbol"/>
    </w:rPr>
  </w:style>
  <w:style w:type="character" w:customStyle="1" w:styleId="WW8Num18z0">
    <w:name w:val="WW8Num18z0"/>
    <w:rsid w:val="00D07D6C"/>
    <w:rPr>
      <w:rFonts w:ascii="Symbol" w:hAnsi="Symbol"/>
    </w:rPr>
  </w:style>
  <w:style w:type="character" w:customStyle="1" w:styleId="WW8Num19z0">
    <w:name w:val="WW8Num19z0"/>
    <w:rsid w:val="00D07D6C"/>
    <w:rPr>
      <w:rFonts w:ascii="Symbol" w:hAnsi="Symbol"/>
    </w:rPr>
  </w:style>
  <w:style w:type="character" w:customStyle="1" w:styleId="WW8Num20z0">
    <w:name w:val="WW8Num20z0"/>
    <w:rsid w:val="00D07D6C"/>
    <w:rPr>
      <w:rFonts w:ascii="Symbol" w:hAnsi="Symbol"/>
      <w:sz w:val="24"/>
      <w:szCs w:val="24"/>
    </w:rPr>
  </w:style>
  <w:style w:type="character" w:customStyle="1" w:styleId="WW8Num22z0">
    <w:name w:val="WW8Num22z0"/>
    <w:rsid w:val="00D07D6C"/>
    <w:rPr>
      <w:rFonts w:ascii="Symbol" w:hAnsi="Symbol"/>
      <w:sz w:val="24"/>
      <w:szCs w:val="24"/>
    </w:rPr>
  </w:style>
  <w:style w:type="character" w:customStyle="1" w:styleId="WW8Num23z0">
    <w:name w:val="WW8Num23z0"/>
    <w:rsid w:val="00D07D6C"/>
    <w:rPr>
      <w:rFonts w:ascii="Symbol" w:hAnsi="Symbol" w:cs="Symbol"/>
    </w:rPr>
  </w:style>
  <w:style w:type="character" w:customStyle="1" w:styleId="WW8Num24z0">
    <w:name w:val="WW8Num24z0"/>
    <w:rsid w:val="00D07D6C"/>
    <w:rPr>
      <w:rFonts w:ascii="Symbol" w:hAnsi="Symbol"/>
    </w:rPr>
  </w:style>
  <w:style w:type="character" w:customStyle="1" w:styleId="WW8Num26z0">
    <w:name w:val="WW8Num26z0"/>
    <w:rsid w:val="00D07D6C"/>
    <w:rPr>
      <w:rFonts w:ascii="Times New Roman" w:hAnsi="Times New Roman" w:cs="Times New Roman"/>
      <w:b w:val="0"/>
      <w:i w:val="0"/>
      <w:sz w:val="24"/>
    </w:rPr>
  </w:style>
  <w:style w:type="character" w:customStyle="1" w:styleId="WW8Num27z0">
    <w:name w:val="WW8Num27z0"/>
    <w:rsid w:val="00D07D6C"/>
    <w:rPr>
      <w:rFonts w:ascii="Symbol" w:hAnsi="Symbol"/>
    </w:rPr>
  </w:style>
  <w:style w:type="character" w:customStyle="1" w:styleId="WW8Num29z0">
    <w:name w:val="WW8Num29z0"/>
    <w:rsid w:val="00D07D6C"/>
    <w:rPr>
      <w:rFonts w:ascii="Times New Roman" w:hAnsi="Times New Roman" w:cs="Times New Roman"/>
      <w:b w:val="0"/>
      <w:i w:val="0"/>
      <w:sz w:val="24"/>
      <w:szCs w:val="24"/>
    </w:rPr>
  </w:style>
  <w:style w:type="character" w:customStyle="1" w:styleId="WW8Num31z0">
    <w:name w:val="WW8Num31z0"/>
    <w:rsid w:val="00D07D6C"/>
    <w:rPr>
      <w:rFonts w:ascii="Times New Roman" w:hAnsi="Times New Roman" w:cs="Times New Roman"/>
      <w:b w:val="0"/>
      <w:i w:val="0"/>
      <w:sz w:val="24"/>
      <w:szCs w:val="24"/>
    </w:rPr>
  </w:style>
  <w:style w:type="character" w:customStyle="1" w:styleId="WW8Num32z0">
    <w:name w:val="WW8Num32z0"/>
    <w:rsid w:val="00D07D6C"/>
    <w:rPr>
      <w:b w:val="0"/>
    </w:rPr>
  </w:style>
  <w:style w:type="character" w:customStyle="1" w:styleId="WW8Num34z1">
    <w:name w:val="WW8Num34z1"/>
    <w:rsid w:val="00D07D6C"/>
    <w:rPr>
      <w:rFonts w:ascii="Courier New" w:hAnsi="Courier New" w:cs="Courier New"/>
    </w:rPr>
  </w:style>
  <w:style w:type="character" w:customStyle="1" w:styleId="WW8Num35z0">
    <w:name w:val="WW8Num35z0"/>
    <w:rsid w:val="00D07D6C"/>
    <w:rPr>
      <w:rFonts w:ascii="Symbol" w:hAnsi="Symbol" w:cs="Symbol"/>
    </w:rPr>
  </w:style>
  <w:style w:type="character" w:customStyle="1" w:styleId="WW8Num36z1">
    <w:name w:val="WW8Num36z1"/>
    <w:rsid w:val="00D07D6C"/>
    <w:rPr>
      <w:rFonts w:ascii="Courier New" w:hAnsi="Courier New"/>
      <w:b w:val="0"/>
      <w:i w:val="0"/>
      <w:sz w:val="24"/>
    </w:rPr>
  </w:style>
  <w:style w:type="character" w:customStyle="1" w:styleId="WW8Num36z2">
    <w:name w:val="WW8Num36z2"/>
    <w:rsid w:val="00D07D6C"/>
    <w:rPr>
      <w:rFonts w:ascii="Wingdings" w:hAnsi="Wingdings" w:cs="Wingdings"/>
    </w:rPr>
  </w:style>
  <w:style w:type="character" w:customStyle="1" w:styleId="WW8Num36z3">
    <w:name w:val="WW8Num36z3"/>
    <w:rsid w:val="00D07D6C"/>
    <w:rPr>
      <w:rFonts w:ascii="Symbol" w:hAnsi="Symbol"/>
    </w:rPr>
  </w:style>
  <w:style w:type="character" w:customStyle="1" w:styleId="WW8Num37z0">
    <w:name w:val="WW8Num37z0"/>
    <w:rsid w:val="00D07D6C"/>
    <w:rPr>
      <w:rFonts w:ascii="Symbol" w:hAnsi="Symbol"/>
    </w:rPr>
  </w:style>
  <w:style w:type="character" w:customStyle="1" w:styleId="Absatz-Standardschriftart">
    <w:name w:val="Absatz-Standardschriftart"/>
    <w:rsid w:val="00D07D6C"/>
  </w:style>
  <w:style w:type="character" w:customStyle="1" w:styleId="WW-Absatz-Standardschriftart">
    <w:name w:val="WW-Absatz-Standardschriftart"/>
    <w:rsid w:val="00D07D6C"/>
  </w:style>
  <w:style w:type="character" w:customStyle="1" w:styleId="WW8Num2z0">
    <w:name w:val="WW8Num2z0"/>
    <w:rsid w:val="00D07D6C"/>
    <w:rPr>
      <w:rFonts w:ascii="Times New Roman" w:hAnsi="Times New Roman" w:cs="Times New Roman"/>
      <w:b w:val="0"/>
      <w:i w:val="0"/>
      <w:sz w:val="24"/>
    </w:rPr>
  </w:style>
  <w:style w:type="character" w:customStyle="1" w:styleId="WW8Num6z0">
    <w:name w:val="WW8Num6z0"/>
    <w:rsid w:val="00D07D6C"/>
    <w:rPr>
      <w:rFonts w:ascii="Symbol" w:hAnsi="Symbol" w:cs="Symbol"/>
    </w:rPr>
  </w:style>
  <w:style w:type="character" w:customStyle="1" w:styleId="WW8Num11z2">
    <w:name w:val="WW8Num11z2"/>
    <w:rsid w:val="00D07D6C"/>
    <w:rPr>
      <w:rFonts w:ascii="Wingdings" w:hAnsi="Wingdings"/>
    </w:rPr>
  </w:style>
  <w:style w:type="character" w:customStyle="1" w:styleId="WW8Num11z4">
    <w:name w:val="WW8Num11z4"/>
    <w:rsid w:val="00D07D6C"/>
    <w:rPr>
      <w:rFonts w:ascii="Courier New" w:hAnsi="Courier New" w:cs="Courier New"/>
    </w:rPr>
  </w:style>
  <w:style w:type="character" w:customStyle="1" w:styleId="WW8Num21z0">
    <w:name w:val="WW8Num21z0"/>
    <w:rsid w:val="00D07D6C"/>
    <w:rPr>
      <w:rFonts w:ascii="Times New Roman" w:hAnsi="Times New Roman"/>
      <w:b w:val="0"/>
      <w:i w:val="0"/>
      <w:sz w:val="24"/>
    </w:rPr>
  </w:style>
  <w:style w:type="character" w:customStyle="1" w:styleId="WW8Num25z0">
    <w:name w:val="WW8Num25z0"/>
    <w:rsid w:val="00D07D6C"/>
    <w:rPr>
      <w:rFonts w:ascii="Symbol" w:hAnsi="Symbol"/>
    </w:rPr>
  </w:style>
  <w:style w:type="character" w:customStyle="1" w:styleId="WW8Num28z0">
    <w:name w:val="WW8Num28z0"/>
    <w:rsid w:val="00D07D6C"/>
    <w:rPr>
      <w:rFonts w:ascii="Symbol" w:hAnsi="Symbol"/>
      <w:sz w:val="24"/>
      <w:szCs w:val="24"/>
    </w:rPr>
  </w:style>
  <w:style w:type="character" w:customStyle="1" w:styleId="WW8Num30z0">
    <w:name w:val="WW8Num30z0"/>
    <w:rsid w:val="00D07D6C"/>
    <w:rPr>
      <w:rFonts w:ascii="Symbol" w:hAnsi="Symbol"/>
      <w:sz w:val="24"/>
      <w:szCs w:val="24"/>
    </w:rPr>
  </w:style>
  <w:style w:type="character" w:customStyle="1" w:styleId="WW8Num33z1">
    <w:name w:val="WW8Num33z1"/>
    <w:rsid w:val="00D07D6C"/>
    <w:rPr>
      <w:rFonts w:ascii="Courier New" w:hAnsi="Courier New" w:cs="Courier New"/>
    </w:rPr>
  </w:style>
  <w:style w:type="character" w:customStyle="1" w:styleId="WW8Num34z0">
    <w:name w:val="WW8Num34z0"/>
    <w:rsid w:val="00D07D6C"/>
    <w:rPr>
      <w:sz w:val="28"/>
    </w:rPr>
  </w:style>
  <w:style w:type="character" w:customStyle="1" w:styleId="WW8Num35z1">
    <w:name w:val="WW8Num35z1"/>
    <w:rsid w:val="00D07D6C"/>
    <w:rPr>
      <w:rFonts w:ascii="Times New Roman" w:hAnsi="Times New Roman"/>
      <w:b w:val="0"/>
      <w:i w:val="0"/>
      <w:sz w:val="24"/>
    </w:rPr>
  </w:style>
  <w:style w:type="character" w:customStyle="1" w:styleId="WW8Num35z2">
    <w:name w:val="WW8Num35z2"/>
    <w:rsid w:val="00D07D6C"/>
    <w:rPr>
      <w:rFonts w:ascii="Wingdings" w:hAnsi="Wingdings" w:cs="Wingdings"/>
    </w:rPr>
  </w:style>
  <w:style w:type="character" w:customStyle="1" w:styleId="WW8Num35z3">
    <w:name w:val="WW8Num35z3"/>
    <w:rsid w:val="00D07D6C"/>
    <w:rPr>
      <w:rFonts w:ascii="Symbol" w:hAnsi="Symbol"/>
    </w:rPr>
  </w:style>
  <w:style w:type="character" w:customStyle="1" w:styleId="WW8Num36z0">
    <w:name w:val="WW8Num36z0"/>
    <w:rsid w:val="00D07D6C"/>
    <w:rPr>
      <w:sz w:val="22"/>
      <w:szCs w:val="22"/>
    </w:rPr>
  </w:style>
  <w:style w:type="character" w:customStyle="1" w:styleId="WW-Absatz-Standardschriftart1">
    <w:name w:val="WW-Absatz-Standardschriftart1"/>
    <w:rsid w:val="00D07D6C"/>
  </w:style>
  <w:style w:type="character" w:customStyle="1" w:styleId="21">
    <w:name w:val="Основной шрифт абзаца2"/>
    <w:rsid w:val="00D07D6C"/>
  </w:style>
  <w:style w:type="character" w:customStyle="1" w:styleId="WW-Absatz-Standardschriftart11">
    <w:name w:val="WW-Absatz-Standardschriftart11"/>
    <w:rsid w:val="00D07D6C"/>
  </w:style>
  <w:style w:type="character" w:customStyle="1" w:styleId="WW8Num17z2">
    <w:name w:val="WW8Num17z2"/>
    <w:rsid w:val="00D07D6C"/>
    <w:rPr>
      <w:rFonts w:ascii="Wingdings" w:hAnsi="Wingdings"/>
    </w:rPr>
  </w:style>
  <w:style w:type="character" w:customStyle="1" w:styleId="WW8Num17z4">
    <w:name w:val="WW8Num17z4"/>
    <w:rsid w:val="00D07D6C"/>
    <w:rPr>
      <w:rFonts w:ascii="Courier New" w:hAnsi="Courier New" w:cs="Courier New"/>
    </w:rPr>
  </w:style>
  <w:style w:type="character" w:customStyle="1" w:styleId="WW8Num23z1">
    <w:name w:val="WW8Num23z1"/>
    <w:rsid w:val="00D07D6C"/>
    <w:rPr>
      <w:rFonts w:ascii="Courier New" w:hAnsi="Courier New" w:cs="Courier New"/>
    </w:rPr>
  </w:style>
  <w:style w:type="character" w:customStyle="1" w:styleId="WW8Num39z0">
    <w:name w:val="WW8Num39z0"/>
    <w:rsid w:val="00D07D6C"/>
    <w:rPr>
      <w:sz w:val="28"/>
    </w:rPr>
  </w:style>
  <w:style w:type="character" w:customStyle="1" w:styleId="WW8Num40z0">
    <w:name w:val="WW8Num40z0"/>
    <w:rsid w:val="00D07D6C"/>
    <w:rPr>
      <w:rFonts w:ascii="Symbol" w:hAnsi="Symbol"/>
    </w:rPr>
  </w:style>
  <w:style w:type="character" w:customStyle="1" w:styleId="WW8Num42z1">
    <w:name w:val="WW8Num42z1"/>
    <w:rsid w:val="00D07D6C"/>
    <w:rPr>
      <w:rFonts w:ascii="Courier New" w:hAnsi="Courier New" w:cs="Courier New"/>
    </w:rPr>
  </w:style>
  <w:style w:type="character" w:customStyle="1" w:styleId="WW8Num43z0">
    <w:name w:val="WW8Num43z0"/>
    <w:rsid w:val="00D07D6C"/>
    <w:rPr>
      <w:rFonts w:ascii="Symbol" w:hAnsi="Symbol"/>
    </w:rPr>
  </w:style>
  <w:style w:type="character" w:customStyle="1" w:styleId="WW8Num44z1">
    <w:name w:val="WW8Num44z1"/>
    <w:rsid w:val="00D07D6C"/>
    <w:rPr>
      <w:rFonts w:ascii="Courier New" w:hAnsi="Courier New" w:cs="Courier New"/>
    </w:rPr>
  </w:style>
  <w:style w:type="character" w:customStyle="1" w:styleId="WW8Num44z2">
    <w:name w:val="WW8Num44z2"/>
    <w:rsid w:val="00D07D6C"/>
    <w:rPr>
      <w:rFonts w:ascii="Wingdings" w:hAnsi="Wingdings" w:cs="Wingdings"/>
    </w:rPr>
  </w:style>
  <w:style w:type="character" w:customStyle="1" w:styleId="WW8Num44z3">
    <w:name w:val="WW8Num44z3"/>
    <w:rsid w:val="00D07D6C"/>
    <w:rPr>
      <w:rFonts w:ascii="Symbol" w:hAnsi="Symbol"/>
    </w:rPr>
  </w:style>
  <w:style w:type="character" w:customStyle="1" w:styleId="WW8Num45z0">
    <w:name w:val="WW8Num45z0"/>
    <w:rsid w:val="00D07D6C"/>
    <w:rPr>
      <w:rFonts w:ascii="Symbol" w:hAnsi="Symbol"/>
      <w:sz w:val="24"/>
      <w:szCs w:val="24"/>
    </w:rPr>
  </w:style>
  <w:style w:type="character" w:customStyle="1" w:styleId="WW-Absatz-Standardschriftart111">
    <w:name w:val="WW-Absatz-Standardschriftart111"/>
    <w:rsid w:val="00D07D6C"/>
  </w:style>
  <w:style w:type="character" w:customStyle="1" w:styleId="WW8Num1z0">
    <w:name w:val="WW8Num1z0"/>
    <w:rsid w:val="00D07D6C"/>
    <w:rPr>
      <w:rFonts w:ascii="Times New Roman" w:hAnsi="Times New Roman" w:cs="Times New Roman"/>
      <w:b w:val="0"/>
      <w:i w:val="0"/>
      <w:sz w:val="24"/>
    </w:rPr>
  </w:style>
  <w:style w:type="character" w:customStyle="1" w:styleId="WW8Num5z1">
    <w:name w:val="WW8Num5z1"/>
    <w:rsid w:val="00D07D6C"/>
    <w:rPr>
      <w:rFonts w:ascii="Courier New" w:hAnsi="Courier New" w:cs="Courier New"/>
    </w:rPr>
  </w:style>
  <w:style w:type="character" w:customStyle="1" w:styleId="WW8Num5z2">
    <w:name w:val="WW8Num5z2"/>
    <w:rsid w:val="00D07D6C"/>
    <w:rPr>
      <w:rFonts w:ascii="Wingdings" w:hAnsi="Wingdings"/>
    </w:rPr>
  </w:style>
  <w:style w:type="character" w:customStyle="1" w:styleId="WW8Num5z3">
    <w:name w:val="WW8Num5z3"/>
    <w:rsid w:val="00D07D6C"/>
    <w:rPr>
      <w:rFonts w:ascii="Symbol" w:hAnsi="Symbol"/>
    </w:rPr>
  </w:style>
  <w:style w:type="character" w:customStyle="1" w:styleId="WW8Num6z1">
    <w:name w:val="WW8Num6z1"/>
    <w:rsid w:val="00D07D6C"/>
    <w:rPr>
      <w:rFonts w:ascii="Courier New" w:hAnsi="Courier New" w:cs="Courier New"/>
    </w:rPr>
  </w:style>
  <w:style w:type="character" w:customStyle="1" w:styleId="WW8Num6z2">
    <w:name w:val="WW8Num6z2"/>
    <w:rsid w:val="00D07D6C"/>
    <w:rPr>
      <w:rFonts w:ascii="Wingdings" w:hAnsi="Wingdings" w:cs="Wingdings"/>
    </w:rPr>
  </w:style>
  <w:style w:type="character" w:customStyle="1" w:styleId="WW8Num7z1">
    <w:name w:val="WW8Num7z1"/>
    <w:rsid w:val="00D07D6C"/>
    <w:rPr>
      <w:rFonts w:ascii="Courier New" w:hAnsi="Courier New" w:cs="Courier New"/>
    </w:rPr>
  </w:style>
  <w:style w:type="character" w:customStyle="1" w:styleId="WW8Num7z2">
    <w:name w:val="WW8Num7z2"/>
    <w:rsid w:val="00D07D6C"/>
    <w:rPr>
      <w:rFonts w:ascii="Wingdings" w:hAnsi="Wingdings" w:cs="Wingdings"/>
    </w:rPr>
  </w:style>
  <w:style w:type="character" w:customStyle="1" w:styleId="WW8Num8z1">
    <w:name w:val="WW8Num8z1"/>
    <w:rsid w:val="00D07D6C"/>
    <w:rPr>
      <w:rFonts w:ascii="Courier New" w:hAnsi="Courier New" w:cs="Courier New"/>
    </w:rPr>
  </w:style>
  <w:style w:type="character" w:customStyle="1" w:styleId="WW8Num8z2">
    <w:name w:val="WW8Num8z2"/>
    <w:rsid w:val="00D07D6C"/>
    <w:rPr>
      <w:rFonts w:ascii="Wingdings" w:hAnsi="Wingdings" w:cs="Wingdings"/>
    </w:rPr>
  </w:style>
  <w:style w:type="character" w:customStyle="1" w:styleId="WW8Num9z1">
    <w:name w:val="WW8Num9z1"/>
    <w:rsid w:val="00D07D6C"/>
    <w:rPr>
      <w:rFonts w:ascii="Courier New" w:hAnsi="Courier New" w:cs="Courier New"/>
    </w:rPr>
  </w:style>
  <w:style w:type="character" w:customStyle="1" w:styleId="WW8Num9z2">
    <w:name w:val="WW8Num9z2"/>
    <w:rsid w:val="00D07D6C"/>
    <w:rPr>
      <w:rFonts w:ascii="Wingdings" w:hAnsi="Wingdings" w:cs="Wingdings"/>
    </w:rPr>
  </w:style>
  <w:style w:type="character" w:customStyle="1" w:styleId="WW8Num9z3">
    <w:name w:val="WW8Num9z3"/>
    <w:rsid w:val="00D07D6C"/>
    <w:rPr>
      <w:rFonts w:ascii="Symbol" w:hAnsi="Symbol" w:cs="Symbol"/>
    </w:rPr>
  </w:style>
  <w:style w:type="character" w:customStyle="1" w:styleId="WW8Num10z1">
    <w:name w:val="WW8Num10z1"/>
    <w:rsid w:val="00D07D6C"/>
    <w:rPr>
      <w:rFonts w:ascii="Courier New" w:hAnsi="Courier New" w:cs="Courier New"/>
    </w:rPr>
  </w:style>
  <w:style w:type="character" w:customStyle="1" w:styleId="WW8Num10z2">
    <w:name w:val="WW8Num10z2"/>
    <w:rsid w:val="00D07D6C"/>
    <w:rPr>
      <w:rFonts w:ascii="Wingdings" w:hAnsi="Wingdings"/>
    </w:rPr>
  </w:style>
  <w:style w:type="character" w:customStyle="1" w:styleId="WW8Num12z1">
    <w:name w:val="WW8Num12z1"/>
    <w:rsid w:val="00D07D6C"/>
    <w:rPr>
      <w:rFonts w:ascii="Courier New" w:hAnsi="Courier New" w:cs="Courier New"/>
    </w:rPr>
  </w:style>
  <w:style w:type="character" w:customStyle="1" w:styleId="WW8Num12z3">
    <w:name w:val="WW8Num12z3"/>
    <w:rsid w:val="00D07D6C"/>
    <w:rPr>
      <w:rFonts w:ascii="Symbol" w:hAnsi="Symbol" w:cs="Symbol"/>
    </w:rPr>
  </w:style>
  <w:style w:type="character" w:customStyle="1" w:styleId="WW8Num14z2">
    <w:name w:val="WW8Num14z2"/>
    <w:rsid w:val="00D07D6C"/>
    <w:rPr>
      <w:rFonts w:ascii="Wingdings" w:hAnsi="Wingdings"/>
    </w:rPr>
  </w:style>
  <w:style w:type="character" w:customStyle="1" w:styleId="WW8Num14z3">
    <w:name w:val="WW8Num14z3"/>
    <w:rsid w:val="00D07D6C"/>
    <w:rPr>
      <w:rFonts w:ascii="Symbol" w:hAnsi="Symbol"/>
    </w:rPr>
  </w:style>
  <w:style w:type="character" w:customStyle="1" w:styleId="WW8Num15z1">
    <w:name w:val="WW8Num15z1"/>
    <w:rsid w:val="00D07D6C"/>
    <w:rPr>
      <w:sz w:val="22"/>
      <w:szCs w:val="22"/>
    </w:rPr>
  </w:style>
  <w:style w:type="character" w:customStyle="1" w:styleId="WW8Num15z2">
    <w:name w:val="WW8Num15z2"/>
    <w:rsid w:val="00D07D6C"/>
    <w:rPr>
      <w:rFonts w:ascii="Wingdings" w:hAnsi="Wingdings"/>
    </w:rPr>
  </w:style>
  <w:style w:type="character" w:customStyle="1" w:styleId="WW8Num15z3">
    <w:name w:val="WW8Num15z3"/>
    <w:rsid w:val="00D07D6C"/>
    <w:rPr>
      <w:rFonts w:ascii="Symbol" w:hAnsi="Symbol"/>
    </w:rPr>
  </w:style>
  <w:style w:type="character" w:customStyle="1" w:styleId="WW8Num15z4">
    <w:name w:val="WW8Num15z4"/>
    <w:rsid w:val="00D07D6C"/>
    <w:rPr>
      <w:rFonts w:ascii="Courier New" w:hAnsi="Courier New" w:cs="Courier New"/>
    </w:rPr>
  </w:style>
  <w:style w:type="character" w:customStyle="1" w:styleId="WW8Num20z1">
    <w:name w:val="WW8Num20z1"/>
    <w:rsid w:val="00D07D6C"/>
    <w:rPr>
      <w:rFonts w:ascii="Courier New" w:hAnsi="Courier New" w:cs="Courier New"/>
    </w:rPr>
  </w:style>
  <w:style w:type="character" w:customStyle="1" w:styleId="WW8Num20z2">
    <w:name w:val="WW8Num20z2"/>
    <w:rsid w:val="00D07D6C"/>
    <w:rPr>
      <w:rFonts w:ascii="Wingdings" w:hAnsi="Wingdings"/>
    </w:rPr>
  </w:style>
  <w:style w:type="character" w:customStyle="1" w:styleId="WW8Num20z3">
    <w:name w:val="WW8Num20z3"/>
    <w:rsid w:val="00D07D6C"/>
    <w:rPr>
      <w:rFonts w:ascii="Symbol" w:hAnsi="Symbol"/>
    </w:rPr>
  </w:style>
  <w:style w:type="character" w:customStyle="1" w:styleId="WW8Num22z1">
    <w:name w:val="WW8Num22z1"/>
    <w:rsid w:val="00D07D6C"/>
    <w:rPr>
      <w:rFonts w:ascii="Courier New" w:hAnsi="Courier New" w:cs="Courier New"/>
    </w:rPr>
  </w:style>
  <w:style w:type="character" w:customStyle="1" w:styleId="WW8Num22z2">
    <w:name w:val="WW8Num22z2"/>
    <w:rsid w:val="00D07D6C"/>
    <w:rPr>
      <w:rFonts w:ascii="Wingdings" w:hAnsi="Wingdings"/>
    </w:rPr>
  </w:style>
  <w:style w:type="character" w:customStyle="1" w:styleId="WW8Num22z3">
    <w:name w:val="WW8Num22z3"/>
    <w:rsid w:val="00D07D6C"/>
    <w:rPr>
      <w:rFonts w:ascii="Symbol" w:hAnsi="Symbol"/>
    </w:rPr>
  </w:style>
  <w:style w:type="character" w:customStyle="1" w:styleId="WW8Num23z2">
    <w:name w:val="WW8Num23z2"/>
    <w:rsid w:val="00D07D6C"/>
    <w:rPr>
      <w:rFonts w:ascii="Wingdings" w:hAnsi="Wingdings" w:cs="Wingdings"/>
    </w:rPr>
  </w:style>
  <w:style w:type="character" w:customStyle="1" w:styleId="WW8Num24z2">
    <w:name w:val="WW8Num24z2"/>
    <w:rsid w:val="00D07D6C"/>
    <w:rPr>
      <w:rFonts w:ascii="Wingdings" w:hAnsi="Wingdings"/>
    </w:rPr>
  </w:style>
  <w:style w:type="character" w:customStyle="1" w:styleId="WW8Num24z4">
    <w:name w:val="WW8Num24z4"/>
    <w:rsid w:val="00D07D6C"/>
    <w:rPr>
      <w:rFonts w:ascii="Courier New" w:hAnsi="Courier New" w:cs="Courier New"/>
    </w:rPr>
  </w:style>
  <w:style w:type="character" w:customStyle="1" w:styleId="WW8Num25z1">
    <w:name w:val="WW8Num25z1"/>
    <w:rsid w:val="00D07D6C"/>
    <w:rPr>
      <w:rFonts w:ascii="Courier New" w:hAnsi="Courier New" w:cs="Courier New"/>
    </w:rPr>
  </w:style>
  <w:style w:type="character" w:customStyle="1" w:styleId="WW8Num25z2">
    <w:name w:val="WW8Num25z2"/>
    <w:rsid w:val="00D07D6C"/>
    <w:rPr>
      <w:rFonts w:ascii="Wingdings" w:hAnsi="Wingdings"/>
    </w:rPr>
  </w:style>
  <w:style w:type="character" w:customStyle="1" w:styleId="WW8Num27z1">
    <w:name w:val="WW8Num27z1"/>
    <w:rsid w:val="00D07D6C"/>
    <w:rPr>
      <w:rFonts w:ascii="Courier New" w:hAnsi="Courier New" w:cs="Courier New"/>
    </w:rPr>
  </w:style>
  <w:style w:type="character" w:customStyle="1" w:styleId="WW8Num27z2">
    <w:name w:val="WW8Num27z2"/>
    <w:rsid w:val="00D07D6C"/>
    <w:rPr>
      <w:rFonts w:ascii="Wingdings" w:hAnsi="Wingdings"/>
    </w:rPr>
  </w:style>
  <w:style w:type="character" w:customStyle="1" w:styleId="WW8Num28z1">
    <w:name w:val="WW8Num28z1"/>
    <w:rsid w:val="00D07D6C"/>
    <w:rPr>
      <w:rFonts w:ascii="Courier New" w:hAnsi="Courier New" w:cs="Courier New"/>
    </w:rPr>
  </w:style>
  <w:style w:type="character" w:customStyle="1" w:styleId="WW8Num28z2">
    <w:name w:val="WW8Num28z2"/>
    <w:rsid w:val="00D07D6C"/>
    <w:rPr>
      <w:rFonts w:ascii="Wingdings" w:hAnsi="Wingdings"/>
    </w:rPr>
  </w:style>
  <w:style w:type="character" w:customStyle="1" w:styleId="WW8Num28z3">
    <w:name w:val="WW8Num28z3"/>
    <w:rsid w:val="00D07D6C"/>
    <w:rPr>
      <w:rFonts w:ascii="Symbol" w:hAnsi="Symbol"/>
    </w:rPr>
  </w:style>
  <w:style w:type="character" w:customStyle="1" w:styleId="WW8Num29z1">
    <w:name w:val="WW8Num29z1"/>
    <w:rsid w:val="00D07D6C"/>
    <w:rPr>
      <w:rFonts w:ascii="Courier New" w:hAnsi="Courier New" w:cs="Courier New"/>
    </w:rPr>
  </w:style>
  <w:style w:type="character" w:customStyle="1" w:styleId="WW8Num29z2">
    <w:name w:val="WW8Num29z2"/>
    <w:rsid w:val="00D07D6C"/>
    <w:rPr>
      <w:rFonts w:ascii="Wingdings" w:hAnsi="Wingdings"/>
    </w:rPr>
  </w:style>
  <w:style w:type="character" w:customStyle="1" w:styleId="WW8Num29z3">
    <w:name w:val="WW8Num29z3"/>
    <w:rsid w:val="00D07D6C"/>
    <w:rPr>
      <w:rFonts w:ascii="Symbol" w:hAnsi="Symbol"/>
    </w:rPr>
  </w:style>
  <w:style w:type="character" w:customStyle="1" w:styleId="WW8Num30z1">
    <w:name w:val="WW8Num30z1"/>
    <w:rsid w:val="00D07D6C"/>
    <w:rPr>
      <w:rFonts w:ascii="Courier New" w:hAnsi="Courier New" w:cs="Courier New"/>
    </w:rPr>
  </w:style>
  <w:style w:type="character" w:customStyle="1" w:styleId="WW8Num30z2">
    <w:name w:val="WW8Num30z2"/>
    <w:rsid w:val="00D07D6C"/>
    <w:rPr>
      <w:rFonts w:ascii="Wingdings" w:hAnsi="Wingdings"/>
    </w:rPr>
  </w:style>
  <w:style w:type="character" w:customStyle="1" w:styleId="WW8Num30z3">
    <w:name w:val="WW8Num30z3"/>
    <w:rsid w:val="00D07D6C"/>
    <w:rPr>
      <w:rFonts w:ascii="Symbol" w:hAnsi="Symbol"/>
    </w:rPr>
  </w:style>
  <w:style w:type="character" w:customStyle="1" w:styleId="WW8Num31z1">
    <w:name w:val="WW8Num31z1"/>
    <w:rsid w:val="00D07D6C"/>
    <w:rPr>
      <w:rFonts w:ascii="Courier New" w:hAnsi="Courier New" w:cs="Courier New"/>
    </w:rPr>
  </w:style>
  <w:style w:type="character" w:customStyle="1" w:styleId="WW8Num31z2">
    <w:name w:val="WW8Num31z2"/>
    <w:rsid w:val="00D07D6C"/>
    <w:rPr>
      <w:rFonts w:ascii="Wingdings" w:hAnsi="Wingdings"/>
    </w:rPr>
  </w:style>
  <w:style w:type="character" w:customStyle="1" w:styleId="WW8Num31z3">
    <w:name w:val="WW8Num31z3"/>
    <w:rsid w:val="00D07D6C"/>
    <w:rPr>
      <w:rFonts w:ascii="Symbol" w:hAnsi="Symbol"/>
    </w:rPr>
  </w:style>
  <w:style w:type="character" w:customStyle="1" w:styleId="WW8Num33z0">
    <w:name w:val="WW8Num33z0"/>
    <w:rsid w:val="00D07D6C"/>
    <w:rPr>
      <w:rFonts w:ascii="Symbol" w:hAnsi="Symbol"/>
      <w:sz w:val="24"/>
      <w:szCs w:val="24"/>
    </w:rPr>
  </w:style>
  <w:style w:type="character" w:customStyle="1" w:styleId="WW8Num33z2">
    <w:name w:val="WW8Num33z2"/>
    <w:rsid w:val="00D07D6C"/>
    <w:rPr>
      <w:rFonts w:ascii="Wingdings" w:hAnsi="Wingdings"/>
    </w:rPr>
  </w:style>
  <w:style w:type="character" w:customStyle="1" w:styleId="WW8Num33z3">
    <w:name w:val="WW8Num33z3"/>
    <w:rsid w:val="00D07D6C"/>
    <w:rPr>
      <w:rFonts w:ascii="Symbol" w:hAnsi="Symbol"/>
    </w:rPr>
  </w:style>
  <w:style w:type="character" w:customStyle="1" w:styleId="WW8Num33z4">
    <w:name w:val="WW8Num33z4"/>
    <w:rsid w:val="00D07D6C"/>
    <w:rPr>
      <w:rFonts w:ascii="Courier New" w:hAnsi="Courier New" w:cs="Courier New"/>
    </w:rPr>
  </w:style>
  <w:style w:type="character" w:customStyle="1" w:styleId="WW8Num37z1">
    <w:name w:val="WW8Num37z1"/>
    <w:rsid w:val="00D07D6C"/>
    <w:rPr>
      <w:rFonts w:ascii="Courier New" w:hAnsi="Courier New" w:cs="Courier New"/>
    </w:rPr>
  </w:style>
  <w:style w:type="character" w:customStyle="1" w:styleId="WW8Num37z2">
    <w:name w:val="WW8Num37z2"/>
    <w:rsid w:val="00D07D6C"/>
    <w:rPr>
      <w:rFonts w:ascii="Wingdings" w:hAnsi="Wingdings"/>
    </w:rPr>
  </w:style>
  <w:style w:type="character" w:customStyle="1" w:styleId="WW8Num38z0">
    <w:name w:val="WW8Num38z0"/>
    <w:rsid w:val="00D07D6C"/>
    <w:rPr>
      <w:rFonts w:ascii="Symbol" w:hAnsi="Symbol" w:cs="Symbol"/>
    </w:rPr>
  </w:style>
  <w:style w:type="character" w:customStyle="1" w:styleId="WW8Num38z1">
    <w:name w:val="WW8Num38z1"/>
    <w:rsid w:val="00D07D6C"/>
    <w:rPr>
      <w:rFonts w:ascii="Courier New" w:hAnsi="Courier New" w:cs="Courier New"/>
    </w:rPr>
  </w:style>
  <w:style w:type="character" w:customStyle="1" w:styleId="WW8Num38z2">
    <w:name w:val="WW8Num38z2"/>
    <w:rsid w:val="00D07D6C"/>
    <w:rPr>
      <w:rFonts w:ascii="Wingdings" w:hAnsi="Wingdings" w:cs="Wingdings"/>
    </w:rPr>
  </w:style>
  <w:style w:type="character" w:customStyle="1" w:styleId="WW8Num40z1">
    <w:name w:val="WW8Num40z1"/>
    <w:rsid w:val="00D07D6C"/>
    <w:rPr>
      <w:rFonts w:ascii="Courier New" w:hAnsi="Courier New" w:cs="Courier New"/>
    </w:rPr>
  </w:style>
  <w:style w:type="character" w:customStyle="1" w:styleId="WW8Num40z2">
    <w:name w:val="WW8Num40z2"/>
    <w:rsid w:val="00D07D6C"/>
    <w:rPr>
      <w:rFonts w:ascii="Wingdings" w:hAnsi="Wingdings"/>
    </w:rPr>
  </w:style>
  <w:style w:type="character" w:customStyle="1" w:styleId="WW8Num42z0">
    <w:name w:val="WW8Num42z0"/>
    <w:rsid w:val="00D07D6C"/>
    <w:rPr>
      <w:rFonts w:ascii="Times New Roman" w:hAnsi="Times New Roman" w:cs="Times New Roman"/>
      <w:b w:val="0"/>
      <w:i w:val="0"/>
      <w:sz w:val="24"/>
      <w:szCs w:val="24"/>
    </w:rPr>
  </w:style>
  <w:style w:type="character" w:customStyle="1" w:styleId="WW8Num42z2">
    <w:name w:val="WW8Num42z2"/>
    <w:rsid w:val="00D07D6C"/>
    <w:rPr>
      <w:rFonts w:ascii="Wingdings" w:hAnsi="Wingdings"/>
    </w:rPr>
  </w:style>
  <w:style w:type="character" w:customStyle="1" w:styleId="WW8Num42z3">
    <w:name w:val="WW8Num42z3"/>
    <w:rsid w:val="00D07D6C"/>
    <w:rPr>
      <w:rFonts w:ascii="Symbol" w:hAnsi="Symbol"/>
    </w:rPr>
  </w:style>
  <w:style w:type="character" w:customStyle="1" w:styleId="WW8Num43z1">
    <w:name w:val="WW8Num43z1"/>
    <w:rsid w:val="00D07D6C"/>
    <w:rPr>
      <w:sz w:val="28"/>
    </w:rPr>
  </w:style>
  <w:style w:type="character" w:customStyle="1" w:styleId="WW8Num43z2">
    <w:name w:val="WW8Num43z2"/>
    <w:rsid w:val="00D07D6C"/>
    <w:rPr>
      <w:rFonts w:ascii="Wingdings" w:hAnsi="Wingdings"/>
    </w:rPr>
  </w:style>
  <w:style w:type="character" w:customStyle="1" w:styleId="WW8Num43z4">
    <w:name w:val="WW8Num43z4"/>
    <w:rsid w:val="00D07D6C"/>
    <w:rPr>
      <w:rFonts w:ascii="Courier New" w:hAnsi="Courier New" w:cs="Courier New"/>
    </w:rPr>
  </w:style>
  <w:style w:type="character" w:customStyle="1" w:styleId="WW8Num44z0">
    <w:name w:val="WW8Num44z0"/>
    <w:rsid w:val="00D07D6C"/>
    <w:rPr>
      <w:rFonts w:ascii="Symbol" w:hAnsi="Symbol" w:cs="Symbol"/>
    </w:rPr>
  </w:style>
  <w:style w:type="character" w:customStyle="1" w:styleId="WW8Num45z1">
    <w:name w:val="WW8Num45z1"/>
    <w:rsid w:val="00D07D6C"/>
    <w:rPr>
      <w:rFonts w:ascii="Courier New" w:hAnsi="Courier New" w:cs="Courier New"/>
    </w:rPr>
  </w:style>
  <w:style w:type="character" w:customStyle="1" w:styleId="WW8Num45z2">
    <w:name w:val="WW8Num45z2"/>
    <w:rsid w:val="00D07D6C"/>
    <w:rPr>
      <w:rFonts w:ascii="Wingdings" w:hAnsi="Wingdings"/>
    </w:rPr>
  </w:style>
  <w:style w:type="character" w:customStyle="1" w:styleId="WW8Num45z3">
    <w:name w:val="WW8Num45z3"/>
    <w:rsid w:val="00D07D6C"/>
    <w:rPr>
      <w:rFonts w:ascii="Symbol" w:hAnsi="Symbol"/>
    </w:rPr>
  </w:style>
  <w:style w:type="character" w:customStyle="1" w:styleId="WW8Num46z0">
    <w:name w:val="WW8Num46z0"/>
    <w:rsid w:val="00D07D6C"/>
    <w:rPr>
      <w:rFonts w:ascii="Symbol" w:hAnsi="Symbol" w:cs="Symbol"/>
    </w:rPr>
  </w:style>
  <w:style w:type="character" w:customStyle="1" w:styleId="WW8Num46z1">
    <w:name w:val="WW8Num46z1"/>
    <w:rsid w:val="00D07D6C"/>
    <w:rPr>
      <w:rFonts w:ascii="Courier New" w:hAnsi="Courier New" w:cs="Courier New"/>
    </w:rPr>
  </w:style>
  <w:style w:type="character" w:customStyle="1" w:styleId="WW8Num46z2">
    <w:name w:val="WW8Num46z2"/>
    <w:rsid w:val="00D07D6C"/>
    <w:rPr>
      <w:rFonts w:ascii="Wingdings" w:hAnsi="Wingdings" w:cs="Wingdings"/>
    </w:rPr>
  </w:style>
  <w:style w:type="character" w:customStyle="1" w:styleId="WW8Num47z0">
    <w:name w:val="WW8Num47z0"/>
    <w:rsid w:val="00D07D6C"/>
    <w:rPr>
      <w:rFonts w:ascii="Symbol" w:hAnsi="Symbol"/>
    </w:rPr>
  </w:style>
  <w:style w:type="character" w:customStyle="1" w:styleId="WW8Num47z1">
    <w:name w:val="WW8Num47z1"/>
    <w:rsid w:val="00D07D6C"/>
    <w:rPr>
      <w:rFonts w:ascii="Courier New" w:hAnsi="Courier New" w:cs="Courier New"/>
    </w:rPr>
  </w:style>
  <w:style w:type="character" w:customStyle="1" w:styleId="WW8Num47z2">
    <w:name w:val="WW8Num47z2"/>
    <w:rsid w:val="00D07D6C"/>
    <w:rPr>
      <w:rFonts w:ascii="Wingdings" w:hAnsi="Wingdings"/>
    </w:rPr>
  </w:style>
  <w:style w:type="character" w:customStyle="1" w:styleId="WW8Num48z0">
    <w:name w:val="WW8Num48z0"/>
    <w:rsid w:val="00D07D6C"/>
    <w:rPr>
      <w:rFonts w:ascii="Times New Roman" w:hAnsi="Times New Roman" w:cs="Times New Roman"/>
      <w:b w:val="0"/>
      <w:i w:val="0"/>
      <w:sz w:val="24"/>
      <w:szCs w:val="24"/>
    </w:rPr>
  </w:style>
  <w:style w:type="character" w:customStyle="1" w:styleId="WW8Num50z0">
    <w:name w:val="WW8Num50z0"/>
    <w:rsid w:val="00D07D6C"/>
    <w:rPr>
      <w:sz w:val="28"/>
    </w:rPr>
  </w:style>
  <w:style w:type="character" w:customStyle="1" w:styleId="WW8Num51z0">
    <w:name w:val="WW8Num51z0"/>
    <w:rsid w:val="00D07D6C"/>
    <w:rPr>
      <w:rFonts w:ascii="Symbol" w:hAnsi="Symbol"/>
      <w:sz w:val="24"/>
      <w:szCs w:val="24"/>
    </w:rPr>
  </w:style>
  <w:style w:type="character" w:customStyle="1" w:styleId="WW8Num51z1">
    <w:name w:val="WW8Num51z1"/>
    <w:rsid w:val="00D07D6C"/>
    <w:rPr>
      <w:rFonts w:ascii="Courier New" w:hAnsi="Courier New" w:cs="Courier New"/>
    </w:rPr>
  </w:style>
  <w:style w:type="character" w:customStyle="1" w:styleId="WW8Num51z2">
    <w:name w:val="WW8Num51z2"/>
    <w:rsid w:val="00D07D6C"/>
    <w:rPr>
      <w:rFonts w:ascii="Wingdings" w:hAnsi="Wingdings"/>
    </w:rPr>
  </w:style>
  <w:style w:type="character" w:customStyle="1" w:styleId="WW8Num51z3">
    <w:name w:val="WW8Num51z3"/>
    <w:rsid w:val="00D07D6C"/>
    <w:rPr>
      <w:rFonts w:ascii="Symbol" w:hAnsi="Symbol"/>
    </w:rPr>
  </w:style>
  <w:style w:type="character" w:customStyle="1" w:styleId="WW8Num52z0">
    <w:name w:val="WW8Num52z0"/>
    <w:rsid w:val="00D07D6C"/>
    <w:rPr>
      <w:rFonts w:ascii="Courier New" w:hAnsi="Courier New" w:cs="Courier New"/>
    </w:rPr>
  </w:style>
  <w:style w:type="character" w:customStyle="1" w:styleId="WW8Num52z2">
    <w:name w:val="WW8Num52z2"/>
    <w:rsid w:val="00D07D6C"/>
    <w:rPr>
      <w:rFonts w:ascii="Wingdings" w:hAnsi="Wingdings" w:cs="Wingdings"/>
    </w:rPr>
  </w:style>
  <w:style w:type="character" w:customStyle="1" w:styleId="WW8Num52z3">
    <w:name w:val="WW8Num52z3"/>
    <w:rsid w:val="00D07D6C"/>
    <w:rPr>
      <w:rFonts w:ascii="Symbol" w:hAnsi="Symbol" w:cs="Symbol"/>
    </w:rPr>
  </w:style>
  <w:style w:type="character" w:customStyle="1" w:styleId="WW8Num53z0">
    <w:name w:val="WW8Num53z0"/>
    <w:rsid w:val="00D07D6C"/>
    <w:rPr>
      <w:rFonts w:ascii="Symbol" w:hAnsi="Symbol" w:cs="Symbol"/>
    </w:rPr>
  </w:style>
  <w:style w:type="character" w:customStyle="1" w:styleId="WW8Num53z1">
    <w:name w:val="WW8Num53z1"/>
    <w:rsid w:val="00D07D6C"/>
    <w:rPr>
      <w:rFonts w:ascii="Courier New" w:hAnsi="Courier New" w:cs="Courier New"/>
    </w:rPr>
  </w:style>
  <w:style w:type="character" w:customStyle="1" w:styleId="WW8Num53z2">
    <w:name w:val="WW8Num53z2"/>
    <w:rsid w:val="00D07D6C"/>
    <w:rPr>
      <w:rFonts w:ascii="Wingdings" w:hAnsi="Wingdings" w:cs="Wingdings"/>
    </w:rPr>
  </w:style>
  <w:style w:type="character" w:customStyle="1" w:styleId="WW8Num54z1">
    <w:name w:val="WW8Num54z1"/>
    <w:rsid w:val="00D07D6C"/>
    <w:rPr>
      <w:rFonts w:ascii="Courier New" w:hAnsi="Courier New" w:cs="Courier New"/>
    </w:rPr>
  </w:style>
  <w:style w:type="character" w:customStyle="1" w:styleId="WW8Num54z2">
    <w:name w:val="WW8Num54z2"/>
    <w:rsid w:val="00D07D6C"/>
    <w:rPr>
      <w:rFonts w:ascii="Wingdings" w:hAnsi="Wingdings" w:cs="Wingdings"/>
    </w:rPr>
  </w:style>
  <w:style w:type="character" w:customStyle="1" w:styleId="WW8Num54z3">
    <w:name w:val="WW8Num54z3"/>
    <w:rsid w:val="00D07D6C"/>
    <w:rPr>
      <w:rFonts w:ascii="Symbol" w:hAnsi="Symbol" w:cs="Symbol"/>
    </w:rPr>
  </w:style>
  <w:style w:type="character" w:customStyle="1" w:styleId="WW8Num55z0">
    <w:name w:val="WW8Num55z0"/>
    <w:rsid w:val="00D07D6C"/>
    <w:rPr>
      <w:rFonts w:ascii="Symbol" w:hAnsi="Symbol"/>
    </w:rPr>
  </w:style>
  <w:style w:type="character" w:customStyle="1" w:styleId="WW8Num55z1">
    <w:name w:val="WW8Num55z1"/>
    <w:rsid w:val="00D07D6C"/>
    <w:rPr>
      <w:rFonts w:ascii="Courier New" w:hAnsi="Courier New"/>
    </w:rPr>
  </w:style>
  <w:style w:type="character" w:customStyle="1" w:styleId="WW8Num55z2">
    <w:name w:val="WW8Num55z2"/>
    <w:rsid w:val="00D07D6C"/>
    <w:rPr>
      <w:rFonts w:ascii="Wingdings" w:hAnsi="Wingdings"/>
    </w:rPr>
  </w:style>
  <w:style w:type="character" w:customStyle="1" w:styleId="WW8Num57z0">
    <w:name w:val="WW8Num57z0"/>
    <w:rsid w:val="00D07D6C"/>
    <w:rPr>
      <w:rFonts w:ascii="Symbol" w:hAnsi="Symbol"/>
    </w:rPr>
  </w:style>
  <w:style w:type="character" w:customStyle="1" w:styleId="WW8Num57z1">
    <w:name w:val="WW8Num57z1"/>
    <w:rsid w:val="00D07D6C"/>
    <w:rPr>
      <w:rFonts w:ascii="Courier New" w:hAnsi="Courier New" w:cs="Courier New"/>
    </w:rPr>
  </w:style>
  <w:style w:type="character" w:customStyle="1" w:styleId="WW8Num57z2">
    <w:name w:val="WW8Num57z2"/>
    <w:rsid w:val="00D07D6C"/>
    <w:rPr>
      <w:rFonts w:ascii="Wingdings" w:hAnsi="Wingdings"/>
    </w:rPr>
  </w:style>
  <w:style w:type="character" w:customStyle="1" w:styleId="14">
    <w:name w:val="Основной шрифт абзаца1"/>
    <w:rsid w:val="00D07D6C"/>
  </w:style>
  <w:style w:type="character" w:styleId="af4">
    <w:name w:val="page number"/>
    <w:rsid w:val="00D07D6C"/>
  </w:style>
  <w:style w:type="character" w:customStyle="1" w:styleId="71">
    <w:name w:val="Знак7"/>
    <w:rsid w:val="00D07D6C"/>
    <w:rPr>
      <w:sz w:val="24"/>
      <w:szCs w:val="24"/>
    </w:rPr>
  </w:style>
  <w:style w:type="character" w:customStyle="1" w:styleId="81">
    <w:name w:val="Знак8"/>
    <w:rsid w:val="00D07D6C"/>
    <w:rPr>
      <w:sz w:val="24"/>
      <w:szCs w:val="24"/>
    </w:rPr>
  </w:style>
  <w:style w:type="character" w:customStyle="1" w:styleId="61">
    <w:name w:val="Знак6"/>
    <w:rsid w:val="00D07D6C"/>
    <w:rPr>
      <w:sz w:val="24"/>
      <w:szCs w:val="24"/>
    </w:rPr>
  </w:style>
  <w:style w:type="character" w:customStyle="1" w:styleId="51">
    <w:name w:val="Знак5"/>
    <w:rsid w:val="00D07D6C"/>
    <w:rPr>
      <w:rFonts w:ascii="Cambria" w:eastAsia="Times New Roman" w:hAnsi="Cambria" w:cs="Times New Roman"/>
      <w:b/>
      <w:bCs/>
      <w:kern w:val="1"/>
      <w:sz w:val="32"/>
      <w:szCs w:val="32"/>
    </w:rPr>
  </w:style>
  <w:style w:type="character" w:customStyle="1" w:styleId="130">
    <w:name w:val="Знак13"/>
    <w:rsid w:val="00D07D6C"/>
    <w:rPr>
      <w:rFonts w:ascii="Calibri" w:eastAsia="Times New Roman" w:hAnsi="Calibri" w:cs="Times New Roman"/>
      <w:b/>
      <w:bCs/>
      <w:sz w:val="22"/>
      <w:szCs w:val="22"/>
    </w:rPr>
  </w:style>
  <w:style w:type="character" w:customStyle="1" w:styleId="af5">
    <w:name w:val="Символ сноски"/>
    <w:rsid w:val="00D07D6C"/>
    <w:rPr>
      <w:vertAlign w:val="superscript"/>
    </w:rPr>
  </w:style>
  <w:style w:type="character" w:styleId="af6">
    <w:name w:val="FollowedHyperlink"/>
    <w:rsid w:val="00D07D6C"/>
    <w:rPr>
      <w:color w:val="800080"/>
      <w:u w:val="single"/>
    </w:rPr>
  </w:style>
  <w:style w:type="character" w:customStyle="1" w:styleId="17">
    <w:name w:val="Знак17"/>
    <w:rsid w:val="00D07D6C"/>
    <w:rPr>
      <w:rFonts w:ascii="Arial" w:hAnsi="Arial" w:cs="Arial"/>
      <w:b/>
      <w:bCs/>
      <w:i/>
      <w:iCs/>
      <w:sz w:val="28"/>
      <w:szCs w:val="28"/>
      <w:lang w:val="ru-RU" w:eastAsia="ar-SA" w:bidi="ar-SA"/>
    </w:rPr>
  </w:style>
  <w:style w:type="character" w:customStyle="1" w:styleId="41">
    <w:name w:val="Знак4"/>
    <w:rsid w:val="00D07D6C"/>
    <w:rPr>
      <w:rFonts w:ascii="Tahoma" w:hAnsi="Tahoma" w:cs="Tahoma"/>
      <w:sz w:val="16"/>
      <w:szCs w:val="16"/>
    </w:rPr>
  </w:style>
  <w:style w:type="character" w:styleId="af7">
    <w:name w:val="Emphasis"/>
    <w:uiPriority w:val="20"/>
    <w:qFormat/>
    <w:rsid w:val="00D07D6C"/>
    <w:rPr>
      <w:i/>
      <w:iCs/>
    </w:rPr>
  </w:style>
  <w:style w:type="character" w:customStyle="1" w:styleId="rvts13">
    <w:name w:val="rvts13"/>
    <w:rsid w:val="00D07D6C"/>
  </w:style>
  <w:style w:type="character" w:customStyle="1" w:styleId="rvts18">
    <w:name w:val="rvts18"/>
    <w:rsid w:val="00D07D6C"/>
  </w:style>
  <w:style w:type="character" w:customStyle="1" w:styleId="15">
    <w:name w:val="Знак15"/>
    <w:rsid w:val="00D07D6C"/>
    <w:rPr>
      <w:rFonts w:ascii="Calibri" w:hAnsi="Calibri"/>
      <w:b/>
      <w:bCs/>
      <w:sz w:val="28"/>
      <w:szCs w:val="28"/>
      <w:lang w:val="en-US" w:eastAsia="en-US" w:bidi="en-US"/>
    </w:rPr>
  </w:style>
  <w:style w:type="character" w:customStyle="1" w:styleId="140">
    <w:name w:val="Знак14"/>
    <w:rsid w:val="00D07D6C"/>
    <w:rPr>
      <w:rFonts w:ascii="Calibri" w:hAnsi="Calibri"/>
      <w:b/>
      <w:bCs/>
      <w:i/>
      <w:iCs/>
      <w:sz w:val="26"/>
      <w:szCs w:val="26"/>
      <w:lang w:val="en-US" w:eastAsia="en-US" w:bidi="en-US"/>
    </w:rPr>
  </w:style>
  <w:style w:type="character" w:customStyle="1" w:styleId="120">
    <w:name w:val="Знак12"/>
    <w:rsid w:val="00D07D6C"/>
    <w:rPr>
      <w:rFonts w:ascii="Calibri" w:hAnsi="Calibri"/>
      <w:sz w:val="24"/>
      <w:szCs w:val="24"/>
      <w:lang w:val="en-US" w:eastAsia="en-US" w:bidi="en-US"/>
    </w:rPr>
  </w:style>
  <w:style w:type="character" w:customStyle="1" w:styleId="110">
    <w:name w:val="Знак11"/>
    <w:rsid w:val="00D07D6C"/>
    <w:rPr>
      <w:rFonts w:ascii="Calibri" w:hAnsi="Calibri"/>
      <w:i/>
      <w:iCs/>
      <w:sz w:val="24"/>
      <w:szCs w:val="24"/>
      <w:lang w:val="en-US" w:eastAsia="en-US" w:bidi="en-US"/>
    </w:rPr>
  </w:style>
  <w:style w:type="character" w:customStyle="1" w:styleId="100">
    <w:name w:val="Знак10"/>
    <w:rsid w:val="00D07D6C"/>
    <w:rPr>
      <w:rFonts w:ascii="Cambria" w:hAnsi="Cambria"/>
      <w:sz w:val="22"/>
      <w:szCs w:val="22"/>
      <w:lang w:val="en-US" w:eastAsia="en-US" w:bidi="en-US"/>
    </w:rPr>
  </w:style>
  <w:style w:type="character" w:customStyle="1" w:styleId="af8">
    <w:name w:val="Основной шрифт"/>
    <w:rsid w:val="00D07D6C"/>
  </w:style>
  <w:style w:type="character" w:customStyle="1" w:styleId="31">
    <w:name w:val="Знак3"/>
    <w:rsid w:val="00D07D6C"/>
    <w:rPr>
      <w:rFonts w:ascii="Calibri" w:hAnsi="Calibri"/>
      <w:sz w:val="24"/>
      <w:szCs w:val="24"/>
      <w:lang w:val="en-US" w:eastAsia="en-US" w:bidi="en-US"/>
    </w:rPr>
  </w:style>
  <w:style w:type="character" w:customStyle="1" w:styleId="16">
    <w:name w:val="Знак примечания1"/>
    <w:rsid w:val="00D07D6C"/>
    <w:rPr>
      <w:sz w:val="16"/>
      <w:szCs w:val="16"/>
    </w:rPr>
  </w:style>
  <w:style w:type="character" w:customStyle="1" w:styleId="22">
    <w:name w:val="Знак2"/>
    <w:rsid w:val="00D07D6C"/>
    <w:rPr>
      <w:rFonts w:ascii="Calibri" w:hAnsi="Calibri"/>
      <w:sz w:val="24"/>
      <w:szCs w:val="24"/>
      <w:lang w:val="en-US" w:eastAsia="en-US" w:bidi="en-US"/>
    </w:rPr>
  </w:style>
  <w:style w:type="character" w:customStyle="1" w:styleId="18">
    <w:name w:val="Знак1"/>
    <w:rsid w:val="00D07D6C"/>
    <w:rPr>
      <w:rFonts w:ascii="Calibri" w:hAnsi="Calibri"/>
      <w:b/>
      <w:bCs/>
      <w:sz w:val="24"/>
      <w:szCs w:val="24"/>
      <w:lang w:val="en-US" w:eastAsia="en-US" w:bidi="en-US"/>
    </w:rPr>
  </w:style>
  <w:style w:type="character" w:customStyle="1" w:styleId="180">
    <w:name w:val="Знак18"/>
    <w:rsid w:val="00D07D6C"/>
    <w:rPr>
      <w:rFonts w:ascii="Arial" w:hAnsi="Arial" w:cs="Arial"/>
      <w:b/>
      <w:bCs/>
      <w:kern w:val="1"/>
      <w:sz w:val="32"/>
      <w:szCs w:val="32"/>
    </w:rPr>
  </w:style>
  <w:style w:type="character" w:customStyle="1" w:styleId="160">
    <w:name w:val="Знак16"/>
    <w:rsid w:val="00D07D6C"/>
    <w:rPr>
      <w:rFonts w:ascii="Arial" w:hAnsi="Arial" w:cs="Arial"/>
      <w:b/>
      <w:bCs/>
      <w:sz w:val="26"/>
      <w:szCs w:val="26"/>
    </w:rPr>
  </w:style>
  <w:style w:type="character" w:customStyle="1" w:styleId="af9">
    <w:name w:val="Знак Знак"/>
    <w:rsid w:val="00D07D6C"/>
    <w:rPr>
      <w:rFonts w:ascii="Cambria" w:hAnsi="Cambria"/>
      <w:sz w:val="24"/>
      <w:szCs w:val="24"/>
      <w:lang w:val="en-US" w:eastAsia="en-US" w:bidi="en-US"/>
    </w:rPr>
  </w:style>
  <w:style w:type="character" w:styleId="afa">
    <w:name w:val="Strong"/>
    <w:uiPriority w:val="22"/>
    <w:qFormat/>
    <w:rsid w:val="00D07D6C"/>
    <w:rPr>
      <w:b/>
      <w:bCs/>
    </w:rPr>
  </w:style>
  <w:style w:type="character" w:customStyle="1" w:styleId="23">
    <w:name w:val="Цитата 2 Знак"/>
    <w:rsid w:val="00D07D6C"/>
    <w:rPr>
      <w:rFonts w:ascii="Calibri" w:hAnsi="Calibri"/>
      <w:i/>
      <w:sz w:val="24"/>
      <w:szCs w:val="24"/>
      <w:lang w:val="en-US" w:eastAsia="en-US" w:bidi="en-US"/>
    </w:rPr>
  </w:style>
  <w:style w:type="character" w:customStyle="1" w:styleId="afb">
    <w:name w:val="Выделенная цитата Знак"/>
    <w:rsid w:val="00D07D6C"/>
    <w:rPr>
      <w:rFonts w:ascii="Calibri" w:hAnsi="Calibri"/>
      <w:b/>
      <w:i/>
      <w:sz w:val="24"/>
      <w:szCs w:val="22"/>
      <w:lang w:val="en-US" w:eastAsia="en-US" w:bidi="en-US"/>
    </w:rPr>
  </w:style>
  <w:style w:type="character" w:styleId="afc">
    <w:name w:val="Subtle Emphasis"/>
    <w:qFormat/>
    <w:rsid w:val="00D07D6C"/>
    <w:rPr>
      <w:i/>
      <w:color w:val="5A5A5A"/>
    </w:rPr>
  </w:style>
  <w:style w:type="character" w:styleId="afd">
    <w:name w:val="Intense Emphasis"/>
    <w:qFormat/>
    <w:rsid w:val="00D07D6C"/>
    <w:rPr>
      <w:b/>
      <w:i/>
      <w:sz w:val="24"/>
      <w:szCs w:val="24"/>
      <w:u w:val="single"/>
    </w:rPr>
  </w:style>
  <w:style w:type="character" w:styleId="afe">
    <w:name w:val="Subtle Reference"/>
    <w:qFormat/>
    <w:rsid w:val="00D07D6C"/>
    <w:rPr>
      <w:sz w:val="24"/>
      <w:szCs w:val="24"/>
      <w:u w:val="single"/>
    </w:rPr>
  </w:style>
  <w:style w:type="character" w:styleId="aff">
    <w:name w:val="Intense Reference"/>
    <w:qFormat/>
    <w:rsid w:val="00D07D6C"/>
    <w:rPr>
      <w:b/>
      <w:sz w:val="24"/>
      <w:u w:val="single"/>
    </w:rPr>
  </w:style>
  <w:style w:type="character" w:styleId="aff0">
    <w:name w:val="Book Title"/>
    <w:qFormat/>
    <w:rsid w:val="00D07D6C"/>
    <w:rPr>
      <w:rFonts w:ascii="Cambria" w:eastAsia="Times New Roman" w:hAnsi="Cambria"/>
      <w:b/>
      <w:i/>
      <w:sz w:val="24"/>
      <w:szCs w:val="24"/>
    </w:rPr>
  </w:style>
  <w:style w:type="character" w:customStyle="1" w:styleId="91">
    <w:name w:val="Знак9"/>
    <w:rsid w:val="00D07D6C"/>
    <w:rPr>
      <w:sz w:val="24"/>
      <w:szCs w:val="24"/>
    </w:rPr>
  </w:style>
  <w:style w:type="paragraph" w:customStyle="1" w:styleId="24">
    <w:name w:val="Название2"/>
    <w:basedOn w:val="a"/>
    <w:rsid w:val="00D07D6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D07D6C"/>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Title"/>
    <w:basedOn w:val="ad"/>
    <w:next w:val="aff2"/>
    <w:link w:val="aff3"/>
    <w:qFormat/>
    <w:rsid w:val="00D07D6C"/>
    <w:pPr>
      <w:widowControl/>
      <w:autoSpaceDE/>
    </w:pPr>
    <w:rPr>
      <w:rFonts w:eastAsia="MS Mincho" w:cs="Tahoma"/>
      <w:lang w:eastAsia="ar-SA" w:bidi="ar-SA"/>
    </w:rPr>
  </w:style>
  <w:style w:type="character" w:customStyle="1" w:styleId="aff3">
    <w:name w:val="Название Знак"/>
    <w:basedOn w:val="a0"/>
    <w:link w:val="aff1"/>
    <w:rsid w:val="00D07D6C"/>
    <w:rPr>
      <w:rFonts w:ascii="Arial" w:eastAsia="MS Mincho" w:hAnsi="Arial" w:cs="Tahoma"/>
      <w:sz w:val="28"/>
      <w:szCs w:val="28"/>
      <w:lang w:eastAsia="ar-SA"/>
    </w:rPr>
  </w:style>
  <w:style w:type="paragraph" w:styleId="aff2">
    <w:name w:val="Subtitle"/>
    <w:basedOn w:val="a"/>
    <w:next w:val="a"/>
    <w:link w:val="aff4"/>
    <w:qFormat/>
    <w:rsid w:val="00D07D6C"/>
    <w:pPr>
      <w:suppressAutoHyphens/>
      <w:spacing w:after="60" w:line="240" w:lineRule="auto"/>
      <w:jc w:val="center"/>
    </w:pPr>
    <w:rPr>
      <w:rFonts w:ascii="Cambria" w:eastAsia="Times New Roman" w:hAnsi="Cambria" w:cs="Times New Roman"/>
      <w:sz w:val="24"/>
      <w:szCs w:val="24"/>
      <w:lang w:val="en-US" w:bidi="en-US"/>
    </w:rPr>
  </w:style>
  <w:style w:type="character" w:customStyle="1" w:styleId="aff4">
    <w:name w:val="Подзаголовок Знак"/>
    <w:basedOn w:val="a0"/>
    <w:link w:val="aff2"/>
    <w:rsid w:val="00D07D6C"/>
    <w:rPr>
      <w:rFonts w:ascii="Cambria" w:eastAsia="Times New Roman" w:hAnsi="Cambria" w:cs="Times New Roman"/>
      <w:sz w:val="24"/>
      <w:szCs w:val="24"/>
      <w:lang w:val="en-US" w:bidi="en-US"/>
    </w:rPr>
  </w:style>
  <w:style w:type="paragraph" w:styleId="aff5">
    <w:name w:val="Balloon Text"/>
    <w:basedOn w:val="a"/>
    <w:link w:val="aff6"/>
    <w:rsid w:val="00D07D6C"/>
    <w:pPr>
      <w:suppressAutoHyphens/>
      <w:spacing w:after="0" w:line="240" w:lineRule="auto"/>
    </w:pPr>
    <w:rPr>
      <w:rFonts w:ascii="Tahoma" w:eastAsia="Times New Roman" w:hAnsi="Tahoma" w:cs="Tahoma"/>
      <w:sz w:val="16"/>
      <w:szCs w:val="16"/>
      <w:lang w:eastAsia="ar-SA"/>
    </w:rPr>
  </w:style>
  <w:style w:type="character" w:customStyle="1" w:styleId="aff6">
    <w:name w:val="Текст выноски Знак"/>
    <w:basedOn w:val="a0"/>
    <w:link w:val="aff5"/>
    <w:rsid w:val="00D07D6C"/>
    <w:rPr>
      <w:rFonts w:ascii="Tahoma" w:eastAsia="Times New Roman" w:hAnsi="Tahoma" w:cs="Tahoma"/>
      <w:sz w:val="16"/>
      <w:szCs w:val="16"/>
      <w:lang w:eastAsia="ar-SA"/>
    </w:rPr>
  </w:style>
  <w:style w:type="paragraph" w:customStyle="1" w:styleId="aff7">
    <w:name w:val="Таблица"/>
    <w:basedOn w:val="ae"/>
    <w:rsid w:val="00D07D6C"/>
    <w:pPr>
      <w:spacing w:after="0"/>
      <w:jc w:val="center"/>
    </w:pPr>
    <w:rPr>
      <w:rFonts w:ascii="Times New Roman" w:eastAsia="Times New Roman" w:hAnsi="Times New Roman" w:cs="Times New Roman"/>
      <w:lang w:eastAsia="ar-SA" w:bidi="ar-SA"/>
    </w:rPr>
  </w:style>
  <w:style w:type="paragraph" w:customStyle="1" w:styleId="aff8">
    <w:name w:val="Подстрочник"/>
    <w:basedOn w:val="a"/>
    <w:rsid w:val="00D07D6C"/>
    <w:pPr>
      <w:widowControl w:val="0"/>
      <w:suppressAutoHyphens/>
      <w:autoSpaceDE w:val="0"/>
      <w:spacing w:after="0" w:line="240" w:lineRule="auto"/>
      <w:jc w:val="center"/>
    </w:pPr>
    <w:rPr>
      <w:rFonts w:ascii="Arial" w:eastAsia="Times New Roman" w:hAnsi="Arial" w:cs="Arial"/>
      <w:i/>
      <w:iCs/>
      <w:sz w:val="16"/>
      <w:szCs w:val="16"/>
      <w:lang w:eastAsia="ar-SA"/>
    </w:rPr>
  </w:style>
  <w:style w:type="paragraph" w:customStyle="1" w:styleId="210">
    <w:name w:val="Основной текст 21"/>
    <w:basedOn w:val="a"/>
    <w:rsid w:val="00D07D6C"/>
    <w:pPr>
      <w:suppressAutoHyphens/>
      <w:spacing w:after="120" w:line="480" w:lineRule="auto"/>
    </w:pPr>
    <w:rPr>
      <w:rFonts w:ascii="Times New Roman" w:eastAsia="Times New Roman" w:hAnsi="Times New Roman" w:cs="Times New Roman"/>
      <w:sz w:val="24"/>
      <w:szCs w:val="24"/>
      <w:lang w:eastAsia="ar-SA"/>
    </w:rPr>
  </w:style>
  <w:style w:type="paragraph" w:styleId="aff9">
    <w:name w:val="footer"/>
    <w:basedOn w:val="a"/>
    <w:link w:val="affa"/>
    <w:rsid w:val="00D07D6C"/>
    <w:pPr>
      <w:suppressAutoHyphens/>
      <w:spacing w:after="0" w:line="240" w:lineRule="auto"/>
    </w:pPr>
    <w:rPr>
      <w:rFonts w:ascii="Times New Roman" w:eastAsia="Times New Roman" w:hAnsi="Times New Roman" w:cs="Times New Roman"/>
      <w:sz w:val="24"/>
      <w:szCs w:val="24"/>
      <w:lang w:eastAsia="ar-SA"/>
    </w:rPr>
  </w:style>
  <w:style w:type="character" w:customStyle="1" w:styleId="affa">
    <w:name w:val="Нижний колонтитул Знак"/>
    <w:basedOn w:val="a0"/>
    <w:link w:val="aff9"/>
    <w:rsid w:val="00D07D6C"/>
    <w:rPr>
      <w:rFonts w:ascii="Times New Roman" w:eastAsia="Times New Roman" w:hAnsi="Times New Roman" w:cs="Times New Roman"/>
      <w:sz w:val="24"/>
      <w:szCs w:val="24"/>
      <w:lang w:eastAsia="ar-SA"/>
    </w:rPr>
  </w:style>
  <w:style w:type="paragraph" w:styleId="affb">
    <w:name w:val="header"/>
    <w:basedOn w:val="a"/>
    <w:link w:val="affc"/>
    <w:rsid w:val="00D07D6C"/>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Верхний колонтитул Знак"/>
    <w:basedOn w:val="a0"/>
    <w:link w:val="affb"/>
    <w:rsid w:val="00D07D6C"/>
    <w:rPr>
      <w:rFonts w:ascii="Times New Roman" w:eastAsia="Times New Roman" w:hAnsi="Times New Roman" w:cs="Times New Roman"/>
      <w:sz w:val="24"/>
      <w:szCs w:val="24"/>
      <w:lang w:eastAsia="ar-SA"/>
    </w:rPr>
  </w:style>
  <w:style w:type="paragraph" w:styleId="affd">
    <w:name w:val="Body Text Indent"/>
    <w:basedOn w:val="a"/>
    <w:link w:val="affe"/>
    <w:rsid w:val="00D07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e">
    <w:name w:val="Основной текст с отступом Знак"/>
    <w:basedOn w:val="a0"/>
    <w:link w:val="affd"/>
    <w:rsid w:val="00D07D6C"/>
    <w:rPr>
      <w:rFonts w:ascii="Times New Roman" w:eastAsia="Times New Roman" w:hAnsi="Times New Roman" w:cs="Times New Roman"/>
      <w:sz w:val="24"/>
      <w:szCs w:val="24"/>
      <w:lang w:eastAsia="ar-SA"/>
    </w:rPr>
  </w:style>
  <w:style w:type="paragraph" w:customStyle="1" w:styleId="ConsPlusTitle">
    <w:name w:val="ConsPlusTitle"/>
    <w:rsid w:val="00D07D6C"/>
    <w:pPr>
      <w:widowControl w:val="0"/>
      <w:suppressAutoHyphens/>
      <w:autoSpaceDE w:val="0"/>
      <w:spacing w:after="0" w:line="240" w:lineRule="auto"/>
    </w:pPr>
    <w:rPr>
      <w:rFonts w:ascii="Arial" w:eastAsia="Arial" w:hAnsi="Arial" w:cs="Arial"/>
      <w:b/>
      <w:bCs/>
      <w:sz w:val="20"/>
      <w:szCs w:val="20"/>
      <w:lang w:eastAsia="ar-SA"/>
    </w:rPr>
  </w:style>
  <w:style w:type="paragraph" w:styleId="afff">
    <w:name w:val="TOC Heading"/>
    <w:basedOn w:val="1"/>
    <w:next w:val="a"/>
    <w:qFormat/>
    <w:rsid w:val="00D07D6C"/>
    <w:pPr>
      <w:keepNext/>
      <w:keepLines/>
      <w:suppressAutoHyphens/>
      <w:autoSpaceDE/>
      <w:autoSpaceDN/>
      <w:adjustRightInd/>
      <w:spacing w:before="480" w:after="0" w:line="276" w:lineRule="auto"/>
      <w:jc w:val="left"/>
    </w:pPr>
    <w:rPr>
      <w:rFonts w:ascii="Cambria" w:eastAsia="Times New Roman" w:hAnsi="Cambria" w:cs="Times New Roman"/>
      <w:color w:val="365F91"/>
      <w:kern w:val="1"/>
      <w:sz w:val="28"/>
      <w:szCs w:val="28"/>
      <w:lang w:eastAsia="ar-SA"/>
    </w:rPr>
  </w:style>
  <w:style w:type="paragraph" w:styleId="19">
    <w:name w:val="toc 1"/>
    <w:basedOn w:val="a"/>
    <w:next w:val="a"/>
    <w:rsid w:val="00D07D6C"/>
    <w:pPr>
      <w:suppressAutoHyphens/>
      <w:spacing w:after="0" w:line="240" w:lineRule="auto"/>
    </w:pPr>
    <w:rPr>
      <w:rFonts w:ascii="Times New Roman" w:eastAsia="Times New Roman" w:hAnsi="Times New Roman" w:cs="Times New Roman"/>
      <w:b/>
      <w:sz w:val="28"/>
      <w:szCs w:val="28"/>
      <w:lang w:bidi="en-US"/>
    </w:rPr>
  </w:style>
  <w:style w:type="paragraph" w:styleId="26">
    <w:name w:val="toc 2"/>
    <w:basedOn w:val="a"/>
    <w:next w:val="a"/>
    <w:rsid w:val="00D07D6C"/>
    <w:pPr>
      <w:suppressAutoHyphens/>
      <w:spacing w:after="0" w:line="240" w:lineRule="auto"/>
      <w:ind w:left="240" w:right="420"/>
    </w:pPr>
    <w:rPr>
      <w:rFonts w:ascii="Times New Roman" w:eastAsia="Times New Roman" w:hAnsi="Times New Roman" w:cs="Times New Roman"/>
      <w:i/>
      <w:iCs/>
      <w:spacing w:val="6"/>
      <w:sz w:val="24"/>
      <w:szCs w:val="24"/>
      <w:lang w:bidi="en-US"/>
    </w:rPr>
  </w:style>
  <w:style w:type="paragraph" w:customStyle="1" w:styleId="52">
    <w:name w:val="Обычный (веб)5"/>
    <w:basedOn w:val="a"/>
    <w:rsid w:val="00D07D6C"/>
    <w:pPr>
      <w:suppressAutoHyphens/>
      <w:spacing w:before="240" w:after="240" w:line="240" w:lineRule="auto"/>
    </w:pPr>
    <w:rPr>
      <w:rFonts w:ascii="Times New Roman" w:eastAsia="Times New Roman" w:hAnsi="Times New Roman" w:cs="Times New Roman"/>
      <w:sz w:val="24"/>
      <w:szCs w:val="24"/>
      <w:lang w:eastAsia="ar-SA"/>
    </w:rPr>
  </w:style>
  <w:style w:type="paragraph" w:styleId="32">
    <w:name w:val="toc 3"/>
    <w:basedOn w:val="a"/>
    <w:next w:val="a"/>
    <w:rsid w:val="00D07D6C"/>
    <w:pPr>
      <w:suppressAutoHyphens/>
      <w:spacing w:after="0" w:line="240" w:lineRule="auto"/>
      <w:ind w:left="480"/>
    </w:pPr>
    <w:rPr>
      <w:rFonts w:ascii="Times New Roman" w:eastAsia="Times New Roman" w:hAnsi="Times New Roman" w:cs="Times New Roman"/>
      <w:sz w:val="24"/>
      <w:szCs w:val="24"/>
      <w:lang w:eastAsia="ar-SA"/>
    </w:rPr>
  </w:style>
  <w:style w:type="paragraph" w:styleId="42">
    <w:name w:val="toc 4"/>
    <w:basedOn w:val="a"/>
    <w:next w:val="a"/>
    <w:rsid w:val="00D07D6C"/>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rsid w:val="00D07D6C"/>
    <w:pPr>
      <w:suppressAutoHyphens/>
      <w:spacing w:after="0" w:line="240" w:lineRule="auto"/>
      <w:ind w:left="960"/>
    </w:pPr>
    <w:rPr>
      <w:rFonts w:ascii="Times New Roman" w:eastAsia="Times New Roman" w:hAnsi="Times New Roman" w:cs="Times New Roman"/>
      <w:sz w:val="24"/>
      <w:szCs w:val="24"/>
      <w:lang w:eastAsia="ar-SA"/>
    </w:rPr>
  </w:style>
  <w:style w:type="paragraph" w:styleId="62">
    <w:name w:val="toc 6"/>
    <w:basedOn w:val="a"/>
    <w:next w:val="a"/>
    <w:rsid w:val="00D07D6C"/>
    <w:pPr>
      <w:suppressAutoHyphens/>
      <w:spacing w:after="0" w:line="240" w:lineRule="auto"/>
      <w:ind w:left="1200"/>
    </w:pPr>
    <w:rPr>
      <w:rFonts w:ascii="Times New Roman" w:eastAsia="Times New Roman" w:hAnsi="Times New Roman" w:cs="Times New Roman"/>
      <w:sz w:val="24"/>
      <w:szCs w:val="24"/>
      <w:lang w:eastAsia="ar-SA"/>
    </w:rPr>
  </w:style>
  <w:style w:type="paragraph" w:styleId="72">
    <w:name w:val="toc 7"/>
    <w:basedOn w:val="a"/>
    <w:next w:val="a"/>
    <w:rsid w:val="00D07D6C"/>
    <w:pPr>
      <w:suppressAutoHyphens/>
      <w:spacing w:after="0" w:line="240" w:lineRule="auto"/>
      <w:ind w:left="1440"/>
    </w:pPr>
    <w:rPr>
      <w:rFonts w:ascii="Times New Roman" w:eastAsia="Times New Roman" w:hAnsi="Times New Roman" w:cs="Times New Roman"/>
      <w:sz w:val="24"/>
      <w:szCs w:val="24"/>
      <w:lang w:eastAsia="ar-SA"/>
    </w:rPr>
  </w:style>
  <w:style w:type="paragraph" w:styleId="82">
    <w:name w:val="toc 8"/>
    <w:basedOn w:val="a"/>
    <w:next w:val="a"/>
    <w:rsid w:val="00D07D6C"/>
    <w:pPr>
      <w:suppressAutoHyphens/>
      <w:spacing w:after="0" w:line="240" w:lineRule="auto"/>
      <w:ind w:left="1680"/>
    </w:pPr>
    <w:rPr>
      <w:rFonts w:ascii="Times New Roman" w:eastAsia="Times New Roman" w:hAnsi="Times New Roman" w:cs="Times New Roman"/>
      <w:sz w:val="24"/>
      <w:szCs w:val="24"/>
      <w:lang w:eastAsia="ar-SA"/>
    </w:rPr>
  </w:style>
  <w:style w:type="paragraph" w:styleId="92">
    <w:name w:val="toc 9"/>
    <w:basedOn w:val="a"/>
    <w:next w:val="a"/>
    <w:rsid w:val="00D07D6C"/>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xl24">
    <w:name w:val="xl24"/>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
    <w:name w:val="xl25"/>
    <w:basedOn w:val="a"/>
    <w:rsid w:val="00D07D6C"/>
    <w:pPr>
      <w:suppressAutoHyphens/>
      <w:spacing w:before="280" w:after="280" w:line="240" w:lineRule="auto"/>
      <w:jc w:val="center"/>
      <w:textAlignment w:val="center"/>
    </w:pPr>
    <w:rPr>
      <w:rFonts w:ascii="Times New Roman" w:eastAsia="Times New Roman" w:hAnsi="Times New Roman" w:cs="Times New Roman"/>
      <w:sz w:val="28"/>
      <w:szCs w:val="28"/>
      <w:lang w:eastAsia="ar-SA"/>
    </w:rPr>
  </w:style>
  <w:style w:type="paragraph" w:customStyle="1" w:styleId="xl26">
    <w:name w:val="xl26"/>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a"/>
    <w:rsid w:val="00D07D6C"/>
    <w:pP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
    <w:name w:val="xl29"/>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0">
    <w:name w:val="xl30"/>
    <w:basedOn w:val="a"/>
    <w:rsid w:val="00D07D6C"/>
    <w:pPr>
      <w:suppressAutoHyphens/>
      <w:spacing w:before="280" w:after="280" w:line="240" w:lineRule="auto"/>
      <w:jc w:val="center"/>
      <w:textAlignment w:val="center"/>
    </w:pPr>
    <w:rPr>
      <w:rFonts w:ascii="Times New Roman" w:eastAsia="Times New Roman" w:hAnsi="Times New Roman" w:cs="Times New Roman"/>
      <w:b/>
      <w:bCs/>
      <w:sz w:val="28"/>
      <w:szCs w:val="28"/>
      <w:lang w:eastAsia="ar-SA"/>
    </w:rPr>
  </w:style>
  <w:style w:type="paragraph" w:customStyle="1" w:styleId="xl31">
    <w:name w:val="xl31"/>
    <w:basedOn w:val="a"/>
    <w:rsid w:val="00D07D6C"/>
    <w:pP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32">
    <w:name w:val="xl32"/>
    <w:basedOn w:val="a"/>
    <w:rsid w:val="00D07D6C"/>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33">
    <w:name w:val="xl33"/>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4">
    <w:name w:val="xl34"/>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font5">
    <w:name w:val="font5"/>
    <w:basedOn w:val="a"/>
    <w:rsid w:val="00D07D6C"/>
    <w:pPr>
      <w:suppressAutoHyphens/>
      <w:spacing w:before="280" w:after="280" w:line="240" w:lineRule="auto"/>
    </w:pPr>
    <w:rPr>
      <w:rFonts w:ascii="Arial" w:eastAsia="Times New Roman" w:hAnsi="Arial" w:cs="Arial"/>
      <w:b/>
      <w:bCs/>
      <w:sz w:val="18"/>
      <w:szCs w:val="18"/>
      <w:lang w:eastAsia="ar-SA"/>
    </w:rPr>
  </w:style>
  <w:style w:type="paragraph" w:customStyle="1" w:styleId="font6">
    <w:name w:val="font6"/>
    <w:basedOn w:val="a"/>
    <w:rsid w:val="00D07D6C"/>
    <w:pPr>
      <w:suppressAutoHyphens/>
      <w:spacing w:before="280" w:after="280" w:line="240" w:lineRule="auto"/>
    </w:pPr>
    <w:rPr>
      <w:rFonts w:ascii="Times New Roman" w:eastAsia="Times New Roman" w:hAnsi="Times New Roman" w:cs="Times New Roman"/>
      <w:sz w:val="24"/>
      <w:szCs w:val="24"/>
      <w:u w:val="single"/>
      <w:lang w:eastAsia="ar-SA"/>
    </w:rPr>
  </w:style>
  <w:style w:type="paragraph" w:customStyle="1" w:styleId="xl22">
    <w:name w:val="xl22"/>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3">
    <w:name w:val="xl23"/>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5">
    <w:name w:val="xl35"/>
    <w:basedOn w:val="a"/>
    <w:rsid w:val="00D07D6C"/>
    <w:pPr>
      <w:suppressAutoHyphens/>
      <w:spacing w:before="280" w:after="280" w:line="240" w:lineRule="auto"/>
    </w:pPr>
    <w:rPr>
      <w:rFonts w:ascii="Arial" w:eastAsia="Times New Roman" w:hAnsi="Arial" w:cs="Arial"/>
      <w:b/>
      <w:bCs/>
      <w:sz w:val="18"/>
      <w:szCs w:val="18"/>
      <w:lang w:eastAsia="ar-SA"/>
    </w:rPr>
  </w:style>
  <w:style w:type="paragraph" w:customStyle="1" w:styleId="xl36">
    <w:name w:val="xl36"/>
    <w:basedOn w:val="a"/>
    <w:rsid w:val="00D07D6C"/>
    <w:pPr>
      <w:suppressAutoHyphens/>
      <w:spacing w:before="280" w:after="280" w:line="240" w:lineRule="auto"/>
    </w:pPr>
    <w:rPr>
      <w:rFonts w:ascii="Arial" w:eastAsia="Times New Roman" w:hAnsi="Arial" w:cs="Arial"/>
      <w:b/>
      <w:bCs/>
      <w:sz w:val="24"/>
      <w:szCs w:val="24"/>
      <w:lang w:eastAsia="ar-SA"/>
    </w:rPr>
  </w:style>
  <w:style w:type="paragraph" w:customStyle="1" w:styleId="xl37">
    <w:name w:val="xl37"/>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8">
    <w:name w:val="xl38"/>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9">
    <w:name w:val="xl39"/>
    <w:basedOn w:val="a"/>
    <w:rsid w:val="00D07D6C"/>
    <w:pPr>
      <w:suppressAutoHyphens/>
      <w:spacing w:before="280" w:after="280" w:line="240" w:lineRule="auto"/>
      <w:jc w:val="center"/>
    </w:pPr>
    <w:rPr>
      <w:rFonts w:ascii="Arial" w:eastAsia="Times New Roman" w:hAnsi="Arial" w:cs="Arial"/>
      <w:sz w:val="16"/>
      <w:szCs w:val="16"/>
      <w:lang w:eastAsia="ar-SA"/>
    </w:rPr>
  </w:style>
  <w:style w:type="paragraph" w:customStyle="1" w:styleId="xl40">
    <w:name w:val="xl40"/>
    <w:basedOn w:val="a"/>
    <w:rsid w:val="00D07D6C"/>
    <w:pPr>
      <w:suppressAutoHyphens/>
      <w:spacing w:before="280" w:after="280" w:line="240" w:lineRule="auto"/>
      <w:jc w:val="center"/>
    </w:pPr>
    <w:rPr>
      <w:rFonts w:ascii="Arial" w:eastAsia="Times New Roman" w:hAnsi="Arial" w:cs="Arial"/>
      <w:b/>
      <w:bCs/>
      <w:sz w:val="24"/>
      <w:szCs w:val="24"/>
      <w:lang w:eastAsia="ar-SA"/>
    </w:rPr>
  </w:style>
  <w:style w:type="paragraph" w:customStyle="1" w:styleId="1a">
    <w:name w:val="Схема документа1"/>
    <w:basedOn w:val="a"/>
    <w:rsid w:val="00D07D6C"/>
    <w:pPr>
      <w:suppressAutoHyphens/>
      <w:spacing w:after="0" w:line="240" w:lineRule="auto"/>
    </w:pPr>
    <w:rPr>
      <w:rFonts w:ascii="Tahoma" w:eastAsia="Times New Roman" w:hAnsi="Tahoma" w:cs="Times New Roman"/>
      <w:sz w:val="16"/>
      <w:szCs w:val="16"/>
      <w:lang w:eastAsia="ar-SA"/>
    </w:rPr>
  </w:style>
  <w:style w:type="paragraph" w:styleId="afff0">
    <w:name w:val="List Paragraph"/>
    <w:basedOn w:val="a"/>
    <w:qFormat/>
    <w:rsid w:val="00D07D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sPlusNormal">
    <w:name w:val="ConsPlusNormal"/>
    <w:rsid w:val="00D07D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D07D6C"/>
    <w:pPr>
      <w:suppressAutoHyphens/>
      <w:spacing w:after="0" w:line="240" w:lineRule="auto"/>
    </w:pPr>
    <w:rPr>
      <w:rFonts w:ascii="Consultant" w:eastAsia="Arial" w:hAnsi="Consultant" w:cs="Times New Roman"/>
      <w:sz w:val="20"/>
      <w:szCs w:val="20"/>
      <w:lang w:eastAsia="ar-SA"/>
    </w:rPr>
  </w:style>
  <w:style w:type="paragraph" w:customStyle="1" w:styleId="rvps10">
    <w:name w:val="rvps10"/>
    <w:basedOn w:val="a"/>
    <w:rsid w:val="00D07D6C"/>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rvps3">
    <w:name w:val="rvps3"/>
    <w:basedOn w:val="a"/>
    <w:rsid w:val="00D07D6C"/>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D07D6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D07D6C"/>
    <w:pPr>
      <w:widowControl w:val="0"/>
      <w:suppressAutoHyphens/>
      <w:autoSpaceDE w:val="0"/>
      <w:spacing w:after="0" w:line="240" w:lineRule="auto"/>
    </w:pPr>
    <w:rPr>
      <w:rFonts w:ascii="Arial" w:eastAsia="Arial" w:hAnsi="Arial" w:cs="Arial"/>
      <w:sz w:val="20"/>
      <w:szCs w:val="20"/>
      <w:lang w:eastAsia="ar-SA"/>
    </w:rPr>
  </w:style>
  <w:style w:type="paragraph" w:customStyle="1" w:styleId="27">
    <w:name w:val="Стиль Заголовок 2 + не курсив По центру"/>
    <w:basedOn w:val="2"/>
    <w:rsid w:val="00D07D6C"/>
    <w:pPr>
      <w:jc w:val="center"/>
    </w:pPr>
    <w:rPr>
      <w:rFonts w:ascii="Calibri" w:hAnsi="Calibri" w:cs="Times New Roman"/>
      <w:iCs w:val="0"/>
      <w:szCs w:val="20"/>
      <w:lang w:val="en-US" w:eastAsia="en-US" w:bidi="en-US"/>
    </w:rPr>
  </w:style>
  <w:style w:type="paragraph" w:customStyle="1" w:styleId="afff1">
    <w:name w:val="СписокМарк"/>
    <w:basedOn w:val="a"/>
    <w:rsid w:val="00D07D6C"/>
    <w:pPr>
      <w:tabs>
        <w:tab w:val="left" w:pos="227"/>
        <w:tab w:val="num" w:pos="720"/>
      </w:tabs>
      <w:suppressAutoHyphens/>
      <w:spacing w:after="0" w:line="240" w:lineRule="auto"/>
      <w:ind w:left="720" w:hanging="360"/>
    </w:pPr>
    <w:rPr>
      <w:rFonts w:ascii="Calibri" w:eastAsia="Times New Roman" w:hAnsi="Calibri" w:cs="Times New Roman"/>
      <w:sz w:val="24"/>
      <w:szCs w:val="24"/>
      <w:lang w:val="en-US" w:bidi="en-US"/>
    </w:rPr>
  </w:style>
  <w:style w:type="paragraph" w:customStyle="1" w:styleId="afff2">
    <w:name w:val="ШапкаТб"/>
    <w:basedOn w:val="aff7"/>
    <w:rsid w:val="00D07D6C"/>
    <w:pPr>
      <w:autoSpaceDE/>
      <w:spacing w:before="60" w:after="60"/>
    </w:pPr>
    <w:rPr>
      <w:rFonts w:ascii="Arial" w:hAnsi="Arial"/>
      <w:i/>
      <w:iCs/>
      <w:sz w:val="18"/>
      <w:lang w:val="en-US" w:eastAsia="en-US" w:bidi="en-US"/>
    </w:rPr>
  </w:style>
  <w:style w:type="paragraph" w:customStyle="1" w:styleId="afff3">
    <w:name w:val="текстПриказа"/>
    <w:basedOn w:val="aff7"/>
    <w:rsid w:val="00D07D6C"/>
    <w:pPr>
      <w:autoSpaceDE/>
    </w:pPr>
    <w:rPr>
      <w:rFonts w:ascii="Calibri" w:hAnsi="Calibri"/>
      <w:sz w:val="28"/>
      <w:szCs w:val="28"/>
      <w:lang w:val="en-US" w:eastAsia="en-US" w:bidi="en-US"/>
    </w:rPr>
  </w:style>
  <w:style w:type="paragraph" w:customStyle="1" w:styleId="afff4">
    <w:name w:val="ПодзаголовокПриказа"/>
    <w:basedOn w:val="aff7"/>
    <w:rsid w:val="00D07D6C"/>
    <w:pPr>
      <w:autoSpaceDE/>
      <w:spacing w:before="600" w:after="360"/>
    </w:pPr>
    <w:rPr>
      <w:rFonts w:ascii="Calibri" w:hAnsi="Calibri"/>
      <w:sz w:val="28"/>
      <w:szCs w:val="28"/>
      <w:lang w:val="en-US" w:eastAsia="en-US" w:bidi="en-US"/>
    </w:rPr>
  </w:style>
  <w:style w:type="paragraph" w:customStyle="1" w:styleId="afff5">
    <w:name w:val="Заполняют"/>
    <w:basedOn w:val="2"/>
    <w:rsid w:val="00D07D6C"/>
    <w:pPr>
      <w:spacing w:before="0"/>
    </w:pPr>
    <w:rPr>
      <w:rFonts w:ascii="Cambria" w:hAnsi="Cambria" w:cs="Times New Roman"/>
      <w:b w:val="0"/>
      <w:bCs w:val="0"/>
      <w:sz w:val="18"/>
      <w:szCs w:val="18"/>
      <w:lang w:val="en-US" w:eastAsia="en-US" w:bidi="en-US"/>
    </w:rPr>
  </w:style>
  <w:style w:type="paragraph" w:customStyle="1" w:styleId="211">
    <w:name w:val="Основной текст с отступом 21"/>
    <w:basedOn w:val="a"/>
    <w:rsid w:val="00D07D6C"/>
    <w:pPr>
      <w:suppressAutoHyphens/>
      <w:spacing w:after="0" w:line="240" w:lineRule="auto"/>
      <w:ind w:firstLine="295"/>
    </w:pPr>
    <w:rPr>
      <w:rFonts w:ascii="Calibri" w:eastAsia="Times New Roman" w:hAnsi="Calibri" w:cs="Times New Roman"/>
      <w:sz w:val="24"/>
      <w:szCs w:val="24"/>
      <w:lang w:val="en-US" w:bidi="en-US"/>
    </w:rPr>
  </w:style>
  <w:style w:type="paragraph" w:customStyle="1" w:styleId="VK2BOKOVIK">
    <w:name w:val="VK2_BOKOVIK"/>
    <w:basedOn w:val="a"/>
    <w:rsid w:val="00D07D6C"/>
    <w:pPr>
      <w:suppressAutoHyphens/>
      <w:spacing w:after="0" w:line="240" w:lineRule="auto"/>
      <w:ind w:left="-3119"/>
    </w:pPr>
    <w:rPr>
      <w:rFonts w:ascii="Century Gothic" w:eastAsia="Times New Roman" w:hAnsi="Century Gothic" w:cs="Century Gothic"/>
      <w:i/>
      <w:iCs/>
      <w:sz w:val="24"/>
      <w:szCs w:val="24"/>
      <w:lang w:val="en-US" w:bidi="en-US"/>
    </w:rPr>
  </w:style>
  <w:style w:type="paragraph" w:customStyle="1" w:styleId="1b">
    <w:name w:val="Стиль Заголовок 1"/>
    <w:basedOn w:val="1"/>
    <w:rsid w:val="00D07D6C"/>
    <w:pPr>
      <w:suppressAutoHyphens/>
      <w:autoSpaceDE/>
      <w:autoSpaceDN/>
      <w:adjustRightInd/>
      <w:spacing w:before="480" w:after="0"/>
      <w:jc w:val="left"/>
    </w:pPr>
    <w:rPr>
      <w:rFonts w:ascii="Times New Roman" w:eastAsia="Times New Roman" w:hAnsi="Times New Roman" w:cs="Times New Roman"/>
      <w:caps/>
      <w:color w:val="auto"/>
      <w:kern w:val="1"/>
      <w:lang w:val="en-US" w:bidi="en-US"/>
    </w:rPr>
  </w:style>
  <w:style w:type="paragraph" w:customStyle="1" w:styleId="54">
    <w:name w:val="Заголовок5"/>
    <w:basedOn w:val="a"/>
    <w:rsid w:val="00D07D6C"/>
    <w:pPr>
      <w:suppressAutoHyphens/>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4"/>
    <w:rsid w:val="00D07D6C"/>
    <w:rPr>
      <w:bCs/>
      <w:sz w:val="18"/>
    </w:rPr>
  </w:style>
  <w:style w:type="paragraph" w:customStyle="1" w:styleId="591">
    <w:name w:val="Стиль Заголовок5 + 9 пт По центру1"/>
    <w:basedOn w:val="54"/>
    <w:rsid w:val="00D07D6C"/>
    <w:rPr>
      <w:bCs/>
      <w:sz w:val="18"/>
    </w:rPr>
  </w:style>
  <w:style w:type="paragraph" w:customStyle="1" w:styleId="1c">
    <w:name w:val="ТаблицаЗаполнение1"/>
    <w:basedOn w:val="a"/>
    <w:rsid w:val="00D07D6C"/>
    <w:pPr>
      <w:suppressAutoHyphens/>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
    <w:rsid w:val="00D07D6C"/>
    <w:pPr>
      <w:suppressAutoHyphen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
    <w:rsid w:val="00D07D6C"/>
    <w:pPr>
      <w:suppressAutoHyphens/>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f6">
    <w:name w:val="ВК_ЧС"/>
    <w:basedOn w:val="affb"/>
    <w:rsid w:val="00D07D6C"/>
    <w:rPr>
      <w:rFonts w:ascii="Century Gothic" w:hAnsi="Century Gothic"/>
      <w:i/>
      <w:sz w:val="20"/>
      <w:szCs w:val="16"/>
      <w:lang w:val="en-US" w:eastAsia="en-US" w:bidi="en-US"/>
    </w:rPr>
  </w:style>
  <w:style w:type="paragraph" w:customStyle="1" w:styleId="1d">
    <w:name w:val="Текст примечания1"/>
    <w:basedOn w:val="a"/>
    <w:rsid w:val="00D07D6C"/>
    <w:pPr>
      <w:suppressAutoHyphens/>
      <w:spacing w:after="0" w:line="240" w:lineRule="auto"/>
    </w:pPr>
    <w:rPr>
      <w:rFonts w:ascii="Calibri" w:eastAsia="Times New Roman" w:hAnsi="Calibri" w:cs="Times New Roman"/>
      <w:sz w:val="24"/>
      <w:szCs w:val="24"/>
      <w:lang w:val="en-US" w:bidi="en-US"/>
    </w:rPr>
  </w:style>
  <w:style w:type="paragraph" w:styleId="afff7">
    <w:name w:val="annotation text"/>
    <w:basedOn w:val="a"/>
    <w:link w:val="afff8"/>
    <w:rsid w:val="00D07D6C"/>
    <w:pPr>
      <w:widowControl w:val="0"/>
      <w:suppressAutoHyphens/>
      <w:autoSpaceDE w:val="0"/>
      <w:spacing w:after="0" w:line="240" w:lineRule="auto"/>
    </w:pPr>
    <w:rPr>
      <w:rFonts w:ascii="Arial" w:eastAsia="Arial" w:hAnsi="Arial" w:cs="Arial"/>
      <w:sz w:val="20"/>
      <w:szCs w:val="20"/>
      <w:lang w:eastAsia="ru-RU" w:bidi="ru-RU"/>
    </w:rPr>
  </w:style>
  <w:style w:type="character" w:customStyle="1" w:styleId="afff8">
    <w:name w:val="Текст примечания Знак"/>
    <w:basedOn w:val="a0"/>
    <w:link w:val="afff7"/>
    <w:rsid w:val="00D07D6C"/>
    <w:rPr>
      <w:rFonts w:ascii="Arial" w:eastAsia="Arial" w:hAnsi="Arial" w:cs="Arial"/>
      <w:sz w:val="20"/>
      <w:szCs w:val="20"/>
      <w:lang w:eastAsia="ru-RU" w:bidi="ru-RU"/>
    </w:rPr>
  </w:style>
  <w:style w:type="paragraph" w:styleId="afff9">
    <w:name w:val="annotation subject"/>
    <w:basedOn w:val="1d"/>
    <w:next w:val="1d"/>
    <w:link w:val="afffa"/>
    <w:rsid w:val="00D07D6C"/>
    <w:rPr>
      <w:b/>
      <w:bCs/>
    </w:rPr>
  </w:style>
  <w:style w:type="character" w:customStyle="1" w:styleId="afffa">
    <w:name w:val="Тема примечания Знак"/>
    <w:basedOn w:val="afff8"/>
    <w:link w:val="afff9"/>
    <w:rsid w:val="00D07D6C"/>
    <w:rPr>
      <w:rFonts w:ascii="Calibri" w:eastAsia="Times New Roman" w:hAnsi="Calibri" w:cs="Times New Roman"/>
      <w:b/>
      <w:bCs/>
      <w:sz w:val="24"/>
      <w:szCs w:val="24"/>
      <w:lang w:val="en-US" w:eastAsia="ru-RU" w:bidi="en-US"/>
    </w:rPr>
  </w:style>
  <w:style w:type="paragraph" w:customStyle="1" w:styleId="xl17">
    <w:name w:val="xl17"/>
    <w:basedOn w:val="a"/>
    <w:rsid w:val="00D07D6C"/>
    <w:pPr>
      <w:suppressAutoHyphens/>
      <w:spacing w:before="280" w:after="280" w:line="240" w:lineRule="auto"/>
    </w:pPr>
    <w:rPr>
      <w:rFonts w:ascii="Calibri" w:eastAsia="Times New Roman" w:hAnsi="Calibri" w:cs="Times New Roman"/>
      <w:sz w:val="18"/>
      <w:szCs w:val="18"/>
      <w:lang w:val="en-US" w:bidi="en-US"/>
    </w:rPr>
  </w:style>
  <w:style w:type="paragraph" w:customStyle="1" w:styleId="xl18">
    <w:name w:val="xl18"/>
    <w:basedOn w:val="a"/>
    <w:rsid w:val="00D07D6C"/>
    <w:pPr>
      <w:suppressAutoHyphens/>
      <w:spacing w:before="280" w:after="280" w:line="240" w:lineRule="auto"/>
    </w:pPr>
    <w:rPr>
      <w:rFonts w:ascii="Calibri" w:eastAsia="Times New Roman" w:hAnsi="Calibri" w:cs="Times New Roman"/>
      <w:sz w:val="17"/>
      <w:szCs w:val="17"/>
      <w:lang w:val="en-US" w:bidi="en-US"/>
    </w:rPr>
  </w:style>
  <w:style w:type="paragraph" w:customStyle="1" w:styleId="xl19">
    <w:name w:val="xl19"/>
    <w:basedOn w:val="a"/>
    <w:rsid w:val="00D07D6C"/>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20">
    <w:name w:val="xl20"/>
    <w:basedOn w:val="a"/>
    <w:rsid w:val="00D07D6C"/>
    <w:pPr>
      <w:suppressAutoHyphens/>
      <w:spacing w:before="280" w:after="280" w:line="240" w:lineRule="auto"/>
    </w:pPr>
    <w:rPr>
      <w:rFonts w:ascii="Calibri" w:eastAsia="Times New Roman" w:hAnsi="Calibri" w:cs="Times New Roman"/>
      <w:b/>
      <w:bCs/>
      <w:sz w:val="18"/>
      <w:szCs w:val="18"/>
      <w:lang w:val="en-US" w:bidi="en-US"/>
    </w:rPr>
  </w:style>
  <w:style w:type="paragraph" w:customStyle="1" w:styleId="xl21">
    <w:name w:val="xl21"/>
    <w:basedOn w:val="a"/>
    <w:rsid w:val="00D07D6C"/>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1">
    <w:name w:val="xl41"/>
    <w:basedOn w:val="a"/>
    <w:rsid w:val="00D07D6C"/>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2">
    <w:name w:val="xl42"/>
    <w:basedOn w:val="a"/>
    <w:rsid w:val="00D07D6C"/>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3">
    <w:name w:val="xl43"/>
    <w:basedOn w:val="a"/>
    <w:rsid w:val="00D07D6C"/>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44">
    <w:name w:val="xl44"/>
    <w:basedOn w:val="a"/>
    <w:rsid w:val="00D07D6C"/>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5">
    <w:name w:val="xl45"/>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
    <w:rsid w:val="00D07D6C"/>
    <w:pPr>
      <w:suppressAutoHyphens/>
      <w:spacing w:before="280" w:after="280" w:line="240" w:lineRule="auto"/>
      <w:jc w:val="center"/>
    </w:pPr>
    <w:rPr>
      <w:rFonts w:ascii="Calibri" w:eastAsia="Times New Roman" w:hAnsi="Calibri" w:cs="Times New Roman"/>
      <w:sz w:val="18"/>
      <w:szCs w:val="18"/>
      <w:lang w:val="en-US" w:bidi="en-US"/>
    </w:rPr>
  </w:style>
  <w:style w:type="paragraph" w:customStyle="1" w:styleId="xl51">
    <w:name w:val="xl51"/>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styleId="afffb">
    <w:name w:val="No Spacing"/>
    <w:basedOn w:val="a"/>
    <w:qFormat/>
    <w:rsid w:val="00D07D6C"/>
    <w:pPr>
      <w:suppressAutoHyphens/>
      <w:spacing w:after="0" w:line="240" w:lineRule="auto"/>
    </w:pPr>
    <w:rPr>
      <w:rFonts w:ascii="Calibri" w:eastAsia="Times New Roman" w:hAnsi="Calibri" w:cs="Times New Roman"/>
      <w:sz w:val="24"/>
      <w:szCs w:val="32"/>
      <w:lang w:val="en-US" w:bidi="en-US"/>
    </w:rPr>
  </w:style>
  <w:style w:type="paragraph" w:styleId="28">
    <w:name w:val="Quote"/>
    <w:basedOn w:val="a"/>
    <w:next w:val="a"/>
    <w:link w:val="212"/>
    <w:qFormat/>
    <w:rsid w:val="00D07D6C"/>
    <w:pPr>
      <w:suppressAutoHyphens/>
      <w:spacing w:after="0" w:line="240" w:lineRule="auto"/>
    </w:pPr>
    <w:rPr>
      <w:rFonts w:ascii="Calibri" w:eastAsia="Times New Roman" w:hAnsi="Calibri" w:cs="Times New Roman"/>
      <w:i/>
      <w:sz w:val="24"/>
      <w:szCs w:val="24"/>
      <w:lang w:val="en-US" w:bidi="en-US"/>
    </w:rPr>
  </w:style>
  <w:style w:type="character" w:customStyle="1" w:styleId="212">
    <w:name w:val="Цитата 2 Знак1"/>
    <w:basedOn w:val="a0"/>
    <w:link w:val="28"/>
    <w:rsid w:val="00D07D6C"/>
    <w:rPr>
      <w:rFonts w:ascii="Calibri" w:eastAsia="Times New Roman" w:hAnsi="Calibri" w:cs="Times New Roman"/>
      <w:i/>
      <w:sz w:val="24"/>
      <w:szCs w:val="24"/>
      <w:lang w:val="en-US" w:bidi="en-US"/>
    </w:rPr>
  </w:style>
  <w:style w:type="paragraph" w:styleId="afffc">
    <w:name w:val="Intense Quote"/>
    <w:basedOn w:val="a"/>
    <w:next w:val="a"/>
    <w:link w:val="1e"/>
    <w:qFormat/>
    <w:rsid w:val="00D07D6C"/>
    <w:pPr>
      <w:suppressAutoHyphens/>
      <w:spacing w:after="0" w:line="240" w:lineRule="auto"/>
      <w:ind w:left="720" w:right="720"/>
    </w:pPr>
    <w:rPr>
      <w:rFonts w:ascii="Calibri" w:eastAsia="Times New Roman" w:hAnsi="Calibri" w:cs="Times New Roman"/>
      <w:b/>
      <w:i/>
      <w:sz w:val="24"/>
      <w:lang w:val="en-US" w:bidi="en-US"/>
    </w:rPr>
  </w:style>
  <w:style w:type="character" w:customStyle="1" w:styleId="1e">
    <w:name w:val="Выделенная цитата Знак1"/>
    <w:basedOn w:val="a0"/>
    <w:link w:val="afffc"/>
    <w:rsid w:val="00D07D6C"/>
    <w:rPr>
      <w:rFonts w:ascii="Calibri" w:eastAsia="Times New Roman" w:hAnsi="Calibri" w:cs="Times New Roman"/>
      <w:b/>
      <w:i/>
      <w:sz w:val="24"/>
      <w:lang w:val="en-US" w:bidi="en-US"/>
    </w:rPr>
  </w:style>
  <w:style w:type="paragraph" w:customStyle="1" w:styleId="1f">
    <w:name w:val="Стиль1"/>
    <w:basedOn w:val="1"/>
    <w:rsid w:val="00D07D6C"/>
    <w:pPr>
      <w:keepNext/>
      <w:suppressAutoHyphens/>
      <w:autoSpaceDE/>
      <w:autoSpaceDN/>
      <w:adjustRightInd/>
      <w:spacing w:before="240" w:after="60"/>
      <w:jc w:val="right"/>
    </w:pPr>
    <w:rPr>
      <w:rFonts w:ascii="Calibri" w:eastAsia="Times New Roman" w:hAnsi="Calibri" w:cs="Times New Roman"/>
      <w:color w:val="auto"/>
      <w:kern w:val="1"/>
      <w:sz w:val="32"/>
      <w:szCs w:val="32"/>
      <w:lang w:val="en-US" w:bidi="en-US"/>
    </w:rPr>
  </w:style>
  <w:style w:type="paragraph" w:customStyle="1" w:styleId="1TimesNewRoman">
    <w:name w:val="Стиль Заголовок 1 + Times New Roman"/>
    <w:basedOn w:val="1"/>
    <w:rsid w:val="00D07D6C"/>
    <w:pPr>
      <w:keepNext/>
      <w:suppressAutoHyphens/>
      <w:autoSpaceDE/>
      <w:autoSpaceDN/>
      <w:adjustRightInd/>
      <w:spacing w:before="240" w:after="60"/>
      <w:jc w:val="left"/>
    </w:pPr>
    <w:rPr>
      <w:rFonts w:ascii="Calibri" w:eastAsia="Times New Roman" w:hAnsi="Calibri" w:cs="Century Gothic"/>
      <w:color w:val="auto"/>
      <w:kern w:val="1"/>
      <w:sz w:val="32"/>
      <w:szCs w:val="32"/>
      <w:lang w:val="en-US" w:bidi="en-US"/>
    </w:rPr>
  </w:style>
  <w:style w:type="paragraph" w:customStyle="1" w:styleId="1TimesNewRoman0">
    <w:name w:val="Стиль Заголовок 1 + Times New Roman По правому краю"/>
    <w:basedOn w:val="1"/>
    <w:rsid w:val="00D07D6C"/>
    <w:pPr>
      <w:keepNext/>
      <w:suppressAutoHyphens/>
      <w:autoSpaceDE/>
      <w:autoSpaceDN/>
      <w:adjustRightInd/>
      <w:spacing w:before="240" w:after="60"/>
      <w:jc w:val="right"/>
    </w:pPr>
    <w:rPr>
      <w:rFonts w:ascii="Calibri" w:eastAsia="Times New Roman" w:hAnsi="Calibri" w:cs="Times New Roman"/>
      <w:color w:val="auto"/>
      <w:kern w:val="1"/>
      <w:sz w:val="32"/>
      <w:szCs w:val="20"/>
      <w:lang w:val="en-US" w:bidi="en-US"/>
    </w:rPr>
  </w:style>
  <w:style w:type="paragraph" w:customStyle="1" w:styleId="1415">
    <w:name w:val="Стиль 14 пт полужирный курсив По центру Междустр.интервал:  15..."/>
    <w:basedOn w:val="a"/>
    <w:rsid w:val="00D07D6C"/>
    <w:pPr>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2TimesNewRoman">
    <w:name w:val="Стиль Заголовок 2 + Times New Roman По центру"/>
    <w:basedOn w:val="2"/>
    <w:rsid w:val="00D07D6C"/>
    <w:pPr>
      <w:jc w:val="center"/>
    </w:pPr>
    <w:rPr>
      <w:rFonts w:ascii="Times New Roman" w:hAnsi="Times New Roman" w:cs="Times New Roman"/>
      <w:szCs w:val="20"/>
    </w:rPr>
  </w:style>
  <w:style w:type="paragraph" w:customStyle="1" w:styleId="1CStyle59">
    <w:name w:val="1CStyle59"/>
    <w:rsid w:val="00D07D6C"/>
    <w:pPr>
      <w:suppressAutoHyphens/>
      <w:spacing w:after="200" w:line="276" w:lineRule="auto"/>
      <w:jc w:val="center"/>
    </w:pPr>
    <w:rPr>
      <w:rFonts w:ascii="Verdana" w:eastAsia="Arial" w:hAnsi="Verdana" w:cs="Times New Roman"/>
      <w:b/>
      <w:sz w:val="16"/>
      <w:lang w:eastAsia="ar-SA"/>
    </w:rPr>
  </w:style>
  <w:style w:type="paragraph" w:customStyle="1" w:styleId="1CStyle58">
    <w:name w:val="1CStyle58"/>
    <w:rsid w:val="00D07D6C"/>
    <w:pPr>
      <w:suppressAutoHyphens/>
      <w:spacing w:after="200" w:line="276" w:lineRule="auto"/>
      <w:jc w:val="center"/>
    </w:pPr>
    <w:rPr>
      <w:rFonts w:ascii="Verdana" w:eastAsia="Arial" w:hAnsi="Verdana" w:cs="Times New Roman"/>
      <w:b/>
      <w:sz w:val="16"/>
      <w:lang w:eastAsia="ar-SA"/>
    </w:rPr>
  </w:style>
  <w:style w:type="paragraph" w:customStyle="1" w:styleId="1CStyle85">
    <w:name w:val="1CStyle85"/>
    <w:rsid w:val="00D07D6C"/>
    <w:pPr>
      <w:suppressAutoHyphens/>
      <w:spacing w:after="200" w:line="276" w:lineRule="auto"/>
      <w:jc w:val="center"/>
    </w:pPr>
    <w:rPr>
      <w:rFonts w:ascii="Verdana" w:eastAsia="Arial" w:hAnsi="Verdana" w:cs="Times New Roman"/>
      <w:sz w:val="16"/>
      <w:lang w:eastAsia="ar-SA"/>
    </w:rPr>
  </w:style>
  <w:style w:type="paragraph" w:customStyle="1" w:styleId="1CStyle87">
    <w:name w:val="1CStyle87"/>
    <w:rsid w:val="00D07D6C"/>
    <w:pPr>
      <w:suppressAutoHyphens/>
      <w:spacing w:after="200" w:line="276" w:lineRule="auto"/>
      <w:jc w:val="center"/>
    </w:pPr>
    <w:rPr>
      <w:rFonts w:ascii="Verdana" w:eastAsia="Arial" w:hAnsi="Verdana" w:cs="Times New Roman"/>
      <w:sz w:val="16"/>
      <w:lang w:eastAsia="ar-SA"/>
    </w:rPr>
  </w:style>
  <w:style w:type="paragraph" w:customStyle="1" w:styleId="1CStyle86">
    <w:name w:val="1CStyle86"/>
    <w:rsid w:val="00D07D6C"/>
    <w:pPr>
      <w:suppressAutoHyphens/>
      <w:spacing w:after="200" w:line="276" w:lineRule="auto"/>
      <w:jc w:val="right"/>
    </w:pPr>
    <w:rPr>
      <w:rFonts w:ascii="Verdana" w:eastAsia="Arial" w:hAnsi="Verdana" w:cs="Times New Roman"/>
      <w:sz w:val="16"/>
      <w:lang w:eastAsia="ar-SA"/>
    </w:rPr>
  </w:style>
  <w:style w:type="paragraph" w:customStyle="1" w:styleId="ConsPlusDocList">
    <w:name w:val="ConsPlusDocList"/>
    <w:rsid w:val="00D07D6C"/>
    <w:pPr>
      <w:suppressAutoHyphens/>
      <w:autoSpaceDE w:val="0"/>
      <w:spacing w:after="0" w:line="240" w:lineRule="auto"/>
    </w:pPr>
    <w:rPr>
      <w:rFonts w:ascii="Courier New" w:eastAsia="Arial" w:hAnsi="Courier New" w:cs="Courier New"/>
      <w:sz w:val="20"/>
      <w:szCs w:val="20"/>
      <w:lang w:eastAsia="ar-SA"/>
    </w:rPr>
  </w:style>
  <w:style w:type="paragraph" w:customStyle="1" w:styleId="1f0">
    <w:name w:val="Абзац списка1"/>
    <w:basedOn w:val="a"/>
    <w:rsid w:val="00D07D6C"/>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TimesNewRoman">
    <w:name w:val="Times New Roman"/>
    <w:basedOn w:val="2"/>
    <w:rsid w:val="00D07D6C"/>
    <w:pPr>
      <w:spacing w:before="0" w:after="0"/>
    </w:pPr>
    <w:rPr>
      <w:rFonts w:ascii="Times New Roman" w:hAnsi="Times New Roman" w:cs="Times New Roman"/>
      <w:sz w:val="20"/>
      <w:szCs w:val="20"/>
    </w:rPr>
  </w:style>
  <w:style w:type="paragraph" w:customStyle="1" w:styleId="afffd">
    <w:name w:val="Содержимое врезки"/>
    <w:basedOn w:val="ae"/>
    <w:rsid w:val="00D07D6C"/>
    <w:pPr>
      <w:widowControl/>
      <w:autoSpaceDE/>
    </w:pPr>
    <w:rPr>
      <w:rFonts w:ascii="Times New Roman" w:eastAsia="Times New Roman" w:hAnsi="Times New Roman" w:cs="Times New Roman"/>
      <w:lang w:eastAsia="ar-SA" w:bidi="ar-SA"/>
    </w:rPr>
  </w:style>
  <w:style w:type="paragraph" w:customStyle="1" w:styleId="ConsNormal">
    <w:name w:val="ConsNormal"/>
    <w:rsid w:val="00D07D6C"/>
    <w:pPr>
      <w:suppressAutoHyphens/>
      <w:autoSpaceDE w:val="0"/>
      <w:spacing w:after="0" w:line="240" w:lineRule="auto"/>
      <w:ind w:firstLine="720"/>
    </w:pPr>
    <w:rPr>
      <w:rFonts w:ascii="Arial" w:eastAsia="Arial" w:hAnsi="Arial" w:cs="Arial"/>
      <w:color w:val="000000"/>
      <w:sz w:val="20"/>
      <w:szCs w:val="20"/>
      <w:lang w:eastAsia="ar-SA"/>
    </w:rPr>
  </w:style>
  <w:style w:type="table" w:styleId="afffe">
    <w:name w:val="Table Grid"/>
    <w:basedOn w:val="a1"/>
    <w:uiPriority w:val="59"/>
    <w:rsid w:val="00D07D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D07D6C"/>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D07D6C"/>
    <w:rPr>
      <w:rFonts w:ascii="Times New Roman" w:eastAsia="Times New Roman" w:hAnsi="Times New Roman" w:cs="Times New Roman"/>
      <w:sz w:val="16"/>
      <w:szCs w:val="16"/>
      <w:lang w:eastAsia="ar-SA"/>
    </w:rPr>
  </w:style>
  <w:style w:type="character" w:customStyle="1" w:styleId="small">
    <w:name w:val="small"/>
    <w:basedOn w:val="a0"/>
    <w:rsid w:val="003108E6"/>
    <w:rPr>
      <w:sz w:val="16"/>
      <w:szCs w:val="16"/>
    </w:rPr>
  </w:style>
  <w:style w:type="paragraph" w:styleId="HTML">
    <w:name w:val="HTML Preformatted"/>
    <w:basedOn w:val="a"/>
    <w:link w:val="HTML0"/>
    <w:uiPriority w:val="99"/>
    <w:semiHidden/>
    <w:unhideWhenUsed/>
    <w:rsid w:val="00CF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2294"/>
    <w:rPr>
      <w:rFonts w:ascii="Courier New" w:eastAsia="Times New Roman" w:hAnsi="Courier New" w:cs="Courier New"/>
      <w:sz w:val="20"/>
      <w:szCs w:val="20"/>
      <w:lang w:eastAsia="ru-RU"/>
    </w:rPr>
  </w:style>
  <w:style w:type="paragraph" w:customStyle="1" w:styleId="Postan">
    <w:name w:val="Postan"/>
    <w:basedOn w:val="a"/>
    <w:rsid w:val="004762B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Default">
    <w:name w:val="Default"/>
    <w:rsid w:val="004762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1919CE"/>
    <w:pPr>
      <w:widowControl w:val="0"/>
      <w:autoSpaceDE w:val="0"/>
      <w:autoSpaceDN w:val="0"/>
      <w:spacing w:after="0" w:line="240" w:lineRule="auto"/>
      <w:jc w:val="center"/>
    </w:pPr>
    <w:rPr>
      <w:rFonts w:ascii="Times New Roman" w:eastAsia="Times New Roman" w:hAnsi="Times New Roman" w:cs="Times New Roman"/>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E203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D07D6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7D6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D07D6C"/>
    <w:pPr>
      <w:keepNext/>
      <w:suppressAutoHyphens/>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qFormat/>
    <w:rsid w:val="00D07D6C"/>
    <w:pPr>
      <w:suppressAutoHyphens/>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D07D6C"/>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qFormat/>
    <w:rsid w:val="00D07D6C"/>
    <w:pPr>
      <w:suppressAutoHyphens/>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D07D6C"/>
    <w:pPr>
      <w:suppressAutoHyphens/>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D07D6C"/>
    <w:pPr>
      <w:suppressAutoHyphens/>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312"/>
    <w:rPr>
      <w:rFonts w:ascii="Arial" w:hAnsi="Arial" w:cs="Arial"/>
      <w:b/>
      <w:bCs/>
      <w:color w:val="26282F"/>
      <w:sz w:val="24"/>
      <w:szCs w:val="24"/>
    </w:rPr>
  </w:style>
  <w:style w:type="character" w:customStyle="1" w:styleId="a3">
    <w:name w:val="Цветовое выделение"/>
    <w:uiPriority w:val="99"/>
    <w:rsid w:val="00E20312"/>
    <w:rPr>
      <w:b/>
      <w:bCs/>
      <w:color w:val="26282F"/>
    </w:rPr>
  </w:style>
  <w:style w:type="character" w:customStyle="1" w:styleId="a4">
    <w:name w:val="Гипертекстовая ссылка"/>
    <w:basedOn w:val="a3"/>
    <w:uiPriority w:val="99"/>
    <w:rsid w:val="00E20312"/>
    <w:rPr>
      <w:b w:val="0"/>
      <w:bCs w:val="0"/>
      <w:color w:val="106BBE"/>
    </w:rPr>
  </w:style>
  <w:style w:type="paragraph" w:customStyle="1" w:styleId="a5">
    <w:name w:val="Нормальный (таблица)"/>
    <w:basedOn w:val="a"/>
    <w:next w:val="a"/>
    <w:uiPriority w:val="99"/>
    <w:rsid w:val="00E2031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20312"/>
    <w:pPr>
      <w:autoSpaceDE w:val="0"/>
      <w:autoSpaceDN w:val="0"/>
      <w:adjustRightInd w:val="0"/>
      <w:spacing w:after="0" w:line="240" w:lineRule="auto"/>
    </w:pPr>
    <w:rPr>
      <w:rFonts w:ascii="Arial" w:hAnsi="Arial" w:cs="Arial"/>
      <w:sz w:val="24"/>
      <w:szCs w:val="24"/>
    </w:rPr>
  </w:style>
  <w:style w:type="paragraph" w:customStyle="1" w:styleId="a7">
    <w:name w:val="Текст ЭР (см. также)"/>
    <w:basedOn w:val="a"/>
    <w:next w:val="a"/>
    <w:uiPriority w:val="99"/>
    <w:rsid w:val="00E20312"/>
    <w:pPr>
      <w:autoSpaceDE w:val="0"/>
      <w:autoSpaceDN w:val="0"/>
      <w:adjustRightInd w:val="0"/>
      <w:spacing w:before="200" w:after="0" w:line="240" w:lineRule="auto"/>
    </w:pPr>
    <w:rPr>
      <w:rFonts w:ascii="Arial" w:hAnsi="Arial" w:cs="Arial"/>
      <w:sz w:val="20"/>
      <w:szCs w:val="20"/>
    </w:rPr>
  </w:style>
  <w:style w:type="character" w:customStyle="1" w:styleId="a8">
    <w:name w:val="Цветовое выделение для Текст"/>
    <w:uiPriority w:val="99"/>
    <w:rsid w:val="00E20312"/>
  </w:style>
  <w:style w:type="paragraph" w:customStyle="1" w:styleId="a9">
    <w:name w:val="Текст (справка)"/>
    <w:basedOn w:val="a"/>
    <w:next w:val="a"/>
    <w:uiPriority w:val="99"/>
    <w:rsid w:val="00C35125"/>
    <w:pPr>
      <w:autoSpaceDE w:val="0"/>
      <w:autoSpaceDN w:val="0"/>
      <w:adjustRightInd w:val="0"/>
      <w:spacing w:after="0" w:line="240" w:lineRule="auto"/>
      <w:ind w:left="170" w:right="170"/>
    </w:pPr>
    <w:rPr>
      <w:rFonts w:ascii="Arial" w:hAnsi="Arial" w:cs="Arial"/>
      <w:sz w:val="24"/>
      <w:szCs w:val="24"/>
    </w:rPr>
  </w:style>
  <w:style w:type="paragraph" w:customStyle="1" w:styleId="aa">
    <w:name w:val="Комментарий"/>
    <w:basedOn w:val="a9"/>
    <w:next w:val="a"/>
    <w:uiPriority w:val="99"/>
    <w:rsid w:val="00C35125"/>
    <w:pPr>
      <w:spacing w:before="75"/>
      <w:ind w:right="0"/>
      <w:jc w:val="both"/>
    </w:pPr>
    <w:rPr>
      <w:i/>
      <w:iCs/>
      <w:color w:val="353842"/>
      <w:shd w:val="clear" w:color="auto" w:fill="F0F0F0"/>
    </w:rPr>
  </w:style>
  <w:style w:type="character" w:customStyle="1" w:styleId="20">
    <w:name w:val="Заголовок 2 Знак"/>
    <w:basedOn w:val="a0"/>
    <w:link w:val="2"/>
    <w:rsid w:val="00D07D6C"/>
    <w:rPr>
      <w:rFonts w:ascii="Arial" w:eastAsia="Times New Roman" w:hAnsi="Arial" w:cs="Arial"/>
      <w:b/>
      <w:bCs/>
      <w:i/>
      <w:iCs/>
      <w:sz w:val="28"/>
      <w:szCs w:val="28"/>
      <w:lang w:eastAsia="ar-SA"/>
    </w:rPr>
  </w:style>
  <w:style w:type="character" w:customStyle="1" w:styleId="30">
    <w:name w:val="Заголовок 3 Знак"/>
    <w:basedOn w:val="a0"/>
    <w:link w:val="3"/>
    <w:rsid w:val="00D07D6C"/>
    <w:rPr>
      <w:rFonts w:ascii="Arial" w:eastAsia="Times New Roman" w:hAnsi="Arial" w:cs="Times New Roman"/>
      <w:b/>
      <w:bCs/>
      <w:sz w:val="26"/>
      <w:szCs w:val="26"/>
      <w:lang w:eastAsia="ar-SA"/>
    </w:rPr>
  </w:style>
  <w:style w:type="character" w:customStyle="1" w:styleId="40">
    <w:name w:val="Заголовок 4 Знак"/>
    <w:basedOn w:val="a0"/>
    <w:link w:val="4"/>
    <w:rsid w:val="00D07D6C"/>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D07D6C"/>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D07D6C"/>
    <w:rPr>
      <w:rFonts w:ascii="Calibri" w:eastAsia="Times New Roman" w:hAnsi="Calibri" w:cs="Times New Roman"/>
      <w:b/>
      <w:bCs/>
      <w:lang w:eastAsia="ar-SA"/>
    </w:rPr>
  </w:style>
  <w:style w:type="character" w:customStyle="1" w:styleId="70">
    <w:name w:val="Заголовок 7 Знак"/>
    <w:basedOn w:val="a0"/>
    <w:link w:val="7"/>
    <w:rsid w:val="00D07D6C"/>
    <w:rPr>
      <w:rFonts w:ascii="Calibri" w:eastAsia="Times New Roman" w:hAnsi="Calibri" w:cs="Times New Roman"/>
      <w:sz w:val="24"/>
      <w:szCs w:val="24"/>
      <w:lang w:val="en-US" w:bidi="en-US"/>
    </w:rPr>
  </w:style>
  <w:style w:type="character" w:customStyle="1" w:styleId="80">
    <w:name w:val="Заголовок 8 Знак"/>
    <w:basedOn w:val="a0"/>
    <w:link w:val="8"/>
    <w:rsid w:val="00D07D6C"/>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D07D6C"/>
    <w:rPr>
      <w:rFonts w:ascii="Cambria" w:eastAsia="Times New Roman" w:hAnsi="Cambria" w:cs="Times New Roman"/>
      <w:lang w:val="en-US" w:bidi="en-US"/>
    </w:rPr>
  </w:style>
  <w:style w:type="character" w:styleId="ab">
    <w:name w:val="Hyperlink"/>
    <w:rsid w:val="00D07D6C"/>
    <w:rPr>
      <w:color w:val="000080"/>
      <w:u w:val="single"/>
    </w:rPr>
  </w:style>
  <w:style w:type="character" w:customStyle="1" w:styleId="ac">
    <w:name w:val="Символ нумерации"/>
    <w:rsid w:val="00D07D6C"/>
  </w:style>
  <w:style w:type="paragraph" w:customStyle="1" w:styleId="ad">
    <w:name w:val="Заголовок"/>
    <w:basedOn w:val="a"/>
    <w:next w:val="ae"/>
    <w:rsid w:val="00D07D6C"/>
    <w:pPr>
      <w:keepNext/>
      <w:widowControl w:val="0"/>
      <w:suppressAutoHyphens/>
      <w:autoSpaceDE w:val="0"/>
      <w:spacing w:before="240" w:after="120" w:line="240" w:lineRule="auto"/>
    </w:pPr>
    <w:rPr>
      <w:rFonts w:ascii="Arial" w:eastAsia="Microsoft YaHei" w:hAnsi="Arial" w:cs="Mangal"/>
      <w:sz w:val="28"/>
      <w:szCs w:val="28"/>
      <w:lang w:eastAsia="ru-RU" w:bidi="ru-RU"/>
    </w:rPr>
  </w:style>
  <w:style w:type="paragraph" w:styleId="ae">
    <w:name w:val="Body Text"/>
    <w:basedOn w:val="a"/>
    <w:link w:val="af"/>
    <w:rsid w:val="00D07D6C"/>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f">
    <w:name w:val="Основной текст Знак"/>
    <w:basedOn w:val="a0"/>
    <w:link w:val="ae"/>
    <w:rsid w:val="00D07D6C"/>
    <w:rPr>
      <w:rFonts w:ascii="Arial" w:eastAsia="Arial" w:hAnsi="Arial" w:cs="Arial"/>
      <w:sz w:val="24"/>
      <w:szCs w:val="24"/>
      <w:lang w:eastAsia="ru-RU" w:bidi="ru-RU"/>
    </w:rPr>
  </w:style>
  <w:style w:type="paragraph" w:styleId="af0">
    <w:name w:val="List"/>
    <w:basedOn w:val="ae"/>
    <w:rsid w:val="00D07D6C"/>
    <w:rPr>
      <w:rFonts w:cs="Mangal"/>
    </w:rPr>
  </w:style>
  <w:style w:type="paragraph" w:customStyle="1" w:styleId="11">
    <w:name w:val="Название1"/>
    <w:basedOn w:val="a"/>
    <w:rsid w:val="00D07D6C"/>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2">
    <w:name w:val="Указатель1"/>
    <w:basedOn w:val="a"/>
    <w:rsid w:val="00D07D6C"/>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af1">
    <w:name w:val="Содержимое таблицы"/>
    <w:basedOn w:val="a"/>
    <w:rsid w:val="00D07D6C"/>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af2">
    <w:name w:val="Заголовок таблицы"/>
    <w:basedOn w:val="af1"/>
    <w:rsid w:val="00D07D6C"/>
    <w:pPr>
      <w:jc w:val="center"/>
    </w:pPr>
    <w:rPr>
      <w:b/>
      <w:bCs/>
    </w:rPr>
  </w:style>
  <w:style w:type="paragraph" w:styleId="af3">
    <w:name w:val="Normal (Web)"/>
    <w:basedOn w:val="a"/>
    <w:uiPriority w:val="99"/>
    <w:rsid w:val="00D0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D07D6C"/>
  </w:style>
  <w:style w:type="character" w:customStyle="1" w:styleId="sfwc">
    <w:name w:val="sfwc"/>
    <w:rsid w:val="00D07D6C"/>
  </w:style>
  <w:style w:type="character" w:customStyle="1" w:styleId="sfwcfill">
    <w:name w:val="sfwcfill"/>
    <w:rsid w:val="00D07D6C"/>
  </w:style>
  <w:style w:type="numbering" w:customStyle="1" w:styleId="13">
    <w:name w:val="Нет списка1"/>
    <w:next w:val="a2"/>
    <w:semiHidden/>
    <w:rsid w:val="00D07D6C"/>
  </w:style>
  <w:style w:type="character" w:customStyle="1" w:styleId="WW8Num3z0">
    <w:name w:val="WW8Num3z0"/>
    <w:rsid w:val="00D07D6C"/>
    <w:rPr>
      <w:rFonts w:ascii="Symbol" w:hAnsi="Symbol" w:cs="Times New Roman"/>
      <w:b w:val="0"/>
      <w:i w:val="0"/>
      <w:sz w:val="24"/>
      <w:szCs w:val="24"/>
    </w:rPr>
  </w:style>
  <w:style w:type="character" w:customStyle="1" w:styleId="WW8Num4z0">
    <w:name w:val="WW8Num4z0"/>
    <w:rsid w:val="00D07D6C"/>
    <w:rPr>
      <w:rFonts w:ascii="Times New Roman" w:hAnsi="Times New Roman" w:cs="Times New Roman"/>
      <w:b w:val="0"/>
      <w:i w:val="0"/>
      <w:sz w:val="24"/>
      <w:szCs w:val="24"/>
    </w:rPr>
  </w:style>
  <w:style w:type="character" w:customStyle="1" w:styleId="WW8Num5z0">
    <w:name w:val="WW8Num5z0"/>
    <w:rsid w:val="00D07D6C"/>
    <w:rPr>
      <w:rFonts w:ascii="Times New Roman" w:hAnsi="Times New Roman" w:cs="Times New Roman"/>
      <w:b w:val="0"/>
      <w:i w:val="0"/>
      <w:sz w:val="24"/>
      <w:szCs w:val="24"/>
    </w:rPr>
  </w:style>
  <w:style w:type="character" w:customStyle="1" w:styleId="WW8Num7z0">
    <w:name w:val="WW8Num7z0"/>
    <w:rsid w:val="00D07D6C"/>
    <w:rPr>
      <w:rFonts w:ascii="Symbol" w:hAnsi="Symbol" w:cs="Symbol"/>
    </w:rPr>
  </w:style>
  <w:style w:type="character" w:customStyle="1" w:styleId="WW8Num8z0">
    <w:name w:val="WW8Num8z0"/>
    <w:rsid w:val="00D07D6C"/>
    <w:rPr>
      <w:rFonts w:ascii="Symbol" w:hAnsi="Symbol" w:cs="Symbol"/>
    </w:rPr>
  </w:style>
  <w:style w:type="character" w:customStyle="1" w:styleId="WW8Num9z0">
    <w:name w:val="WW8Num9z0"/>
    <w:rsid w:val="00D07D6C"/>
    <w:rPr>
      <w:rFonts w:ascii="Times New Roman" w:hAnsi="Times New Roman" w:cs="Times New Roman"/>
      <w:b w:val="0"/>
      <w:i w:val="0"/>
      <w:sz w:val="24"/>
      <w:szCs w:val="24"/>
    </w:rPr>
  </w:style>
  <w:style w:type="character" w:customStyle="1" w:styleId="WW8Num10z0">
    <w:name w:val="WW8Num10z0"/>
    <w:rsid w:val="00D07D6C"/>
    <w:rPr>
      <w:rFonts w:ascii="Symbol" w:hAnsi="Symbol"/>
    </w:rPr>
  </w:style>
  <w:style w:type="character" w:customStyle="1" w:styleId="WW8Num11z0">
    <w:name w:val="WW8Num11z0"/>
    <w:rsid w:val="00D07D6C"/>
    <w:rPr>
      <w:rFonts w:ascii="Times New Roman" w:hAnsi="Times New Roman" w:cs="Times New Roman"/>
      <w:b w:val="0"/>
      <w:i w:val="0"/>
      <w:sz w:val="24"/>
      <w:szCs w:val="24"/>
    </w:rPr>
  </w:style>
  <w:style w:type="character" w:customStyle="1" w:styleId="WW8Num12z0">
    <w:name w:val="WW8Num12z0"/>
    <w:rsid w:val="00D07D6C"/>
    <w:rPr>
      <w:rFonts w:ascii="CommonBullets" w:hAnsi="CommonBullets" w:cs="CommonBullets"/>
    </w:rPr>
  </w:style>
  <w:style w:type="character" w:customStyle="1" w:styleId="WW8Num12z2">
    <w:name w:val="WW8Num12z2"/>
    <w:rsid w:val="00D07D6C"/>
    <w:rPr>
      <w:rFonts w:ascii="Wingdings" w:hAnsi="Wingdings" w:cs="Wingdings"/>
    </w:rPr>
  </w:style>
  <w:style w:type="character" w:customStyle="1" w:styleId="WW8Num12z4">
    <w:name w:val="WW8Num12z4"/>
    <w:rsid w:val="00D07D6C"/>
    <w:rPr>
      <w:rFonts w:ascii="Courier New" w:hAnsi="Courier New" w:cs="Courier New"/>
    </w:rPr>
  </w:style>
  <w:style w:type="character" w:customStyle="1" w:styleId="WW8Num13z0">
    <w:name w:val="WW8Num13z0"/>
    <w:rsid w:val="00D07D6C"/>
    <w:rPr>
      <w:rFonts w:ascii="Times New Roman" w:hAnsi="Times New Roman" w:cs="Times New Roman"/>
      <w:b w:val="0"/>
      <w:i w:val="0"/>
      <w:sz w:val="24"/>
      <w:szCs w:val="24"/>
    </w:rPr>
  </w:style>
  <w:style w:type="character" w:customStyle="1" w:styleId="WW8Num14z0">
    <w:name w:val="WW8Num14z0"/>
    <w:rsid w:val="00D07D6C"/>
    <w:rPr>
      <w:rFonts w:ascii="Courier New" w:hAnsi="Courier New" w:cs="Courier New"/>
    </w:rPr>
  </w:style>
  <w:style w:type="character" w:customStyle="1" w:styleId="WW8Num15z0">
    <w:name w:val="WW8Num15z0"/>
    <w:rsid w:val="00D07D6C"/>
    <w:rPr>
      <w:rFonts w:ascii="Symbol" w:hAnsi="Symbol"/>
      <w:sz w:val="22"/>
      <w:szCs w:val="22"/>
    </w:rPr>
  </w:style>
  <w:style w:type="character" w:customStyle="1" w:styleId="WW8Num16z0">
    <w:name w:val="WW8Num16z0"/>
    <w:rsid w:val="00D07D6C"/>
    <w:rPr>
      <w:rFonts w:ascii="Times New Roman" w:hAnsi="Times New Roman" w:cs="Times New Roman"/>
      <w:b w:val="0"/>
      <w:i w:val="0"/>
      <w:sz w:val="24"/>
      <w:szCs w:val="24"/>
    </w:rPr>
  </w:style>
  <w:style w:type="character" w:customStyle="1" w:styleId="WW8Num17z0">
    <w:name w:val="WW8Num17z0"/>
    <w:rsid w:val="00D07D6C"/>
    <w:rPr>
      <w:rFonts w:ascii="Symbol" w:hAnsi="Symbol"/>
    </w:rPr>
  </w:style>
  <w:style w:type="character" w:customStyle="1" w:styleId="WW8Num18z0">
    <w:name w:val="WW8Num18z0"/>
    <w:rsid w:val="00D07D6C"/>
    <w:rPr>
      <w:rFonts w:ascii="Symbol" w:hAnsi="Symbol"/>
    </w:rPr>
  </w:style>
  <w:style w:type="character" w:customStyle="1" w:styleId="WW8Num19z0">
    <w:name w:val="WW8Num19z0"/>
    <w:rsid w:val="00D07D6C"/>
    <w:rPr>
      <w:rFonts w:ascii="Symbol" w:hAnsi="Symbol"/>
    </w:rPr>
  </w:style>
  <w:style w:type="character" w:customStyle="1" w:styleId="WW8Num20z0">
    <w:name w:val="WW8Num20z0"/>
    <w:rsid w:val="00D07D6C"/>
    <w:rPr>
      <w:rFonts w:ascii="Symbol" w:hAnsi="Symbol"/>
      <w:sz w:val="24"/>
      <w:szCs w:val="24"/>
    </w:rPr>
  </w:style>
  <w:style w:type="character" w:customStyle="1" w:styleId="WW8Num22z0">
    <w:name w:val="WW8Num22z0"/>
    <w:rsid w:val="00D07D6C"/>
    <w:rPr>
      <w:rFonts w:ascii="Symbol" w:hAnsi="Symbol"/>
      <w:sz w:val="24"/>
      <w:szCs w:val="24"/>
    </w:rPr>
  </w:style>
  <w:style w:type="character" w:customStyle="1" w:styleId="WW8Num23z0">
    <w:name w:val="WW8Num23z0"/>
    <w:rsid w:val="00D07D6C"/>
    <w:rPr>
      <w:rFonts w:ascii="Symbol" w:hAnsi="Symbol" w:cs="Symbol"/>
    </w:rPr>
  </w:style>
  <w:style w:type="character" w:customStyle="1" w:styleId="WW8Num24z0">
    <w:name w:val="WW8Num24z0"/>
    <w:rsid w:val="00D07D6C"/>
    <w:rPr>
      <w:rFonts w:ascii="Symbol" w:hAnsi="Symbol"/>
    </w:rPr>
  </w:style>
  <w:style w:type="character" w:customStyle="1" w:styleId="WW8Num26z0">
    <w:name w:val="WW8Num26z0"/>
    <w:rsid w:val="00D07D6C"/>
    <w:rPr>
      <w:rFonts w:ascii="Times New Roman" w:hAnsi="Times New Roman" w:cs="Times New Roman"/>
      <w:b w:val="0"/>
      <w:i w:val="0"/>
      <w:sz w:val="24"/>
    </w:rPr>
  </w:style>
  <w:style w:type="character" w:customStyle="1" w:styleId="WW8Num27z0">
    <w:name w:val="WW8Num27z0"/>
    <w:rsid w:val="00D07D6C"/>
    <w:rPr>
      <w:rFonts w:ascii="Symbol" w:hAnsi="Symbol"/>
    </w:rPr>
  </w:style>
  <w:style w:type="character" w:customStyle="1" w:styleId="WW8Num29z0">
    <w:name w:val="WW8Num29z0"/>
    <w:rsid w:val="00D07D6C"/>
    <w:rPr>
      <w:rFonts w:ascii="Times New Roman" w:hAnsi="Times New Roman" w:cs="Times New Roman"/>
      <w:b w:val="0"/>
      <w:i w:val="0"/>
      <w:sz w:val="24"/>
      <w:szCs w:val="24"/>
    </w:rPr>
  </w:style>
  <w:style w:type="character" w:customStyle="1" w:styleId="WW8Num31z0">
    <w:name w:val="WW8Num31z0"/>
    <w:rsid w:val="00D07D6C"/>
    <w:rPr>
      <w:rFonts w:ascii="Times New Roman" w:hAnsi="Times New Roman" w:cs="Times New Roman"/>
      <w:b w:val="0"/>
      <w:i w:val="0"/>
      <w:sz w:val="24"/>
      <w:szCs w:val="24"/>
    </w:rPr>
  </w:style>
  <w:style w:type="character" w:customStyle="1" w:styleId="WW8Num32z0">
    <w:name w:val="WW8Num32z0"/>
    <w:rsid w:val="00D07D6C"/>
    <w:rPr>
      <w:b w:val="0"/>
    </w:rPr>
  </w:style>
  <w:style w:type="character" w:customStyle="1" w:styleId="WW8Num34z1">
    <w:name w:val="WW8Num34z1"/>
    <w:rsid w:val="00D07D6C"/>
    <w:rPr>
      <w:rFonts w:ascii="Courier New" w:hAnsi="Courier New" w:cs="Courier New"/>
    </w:rPr>
  </w:style>
  <w:style w:type="character" w:customStyle="1" w:styleId="WW8Num35z0">
    <w:name w:val="WW8Num35z0"/>
    <w:rsid w:val="00D07D6C"/>
    <w:rPr>
      <w:rFonts w:ascii="Symbol" w:hAnsi="Symbol" w:cs="Symbol"/>
    </w:rPr>
  </w:style>
  <w:style w:type="character" w:customStyle="1" w:styleId="WW8Num36z1">
    <w:name w:val="WW8Num36z1"/>
    <w:rsid w:val="00D07D6C"/>
    <w:rPr>
      <w:rFonts w:ascii="Courier New" w:hAnsi="Courier New"/>
      <w:b w:val="0"/>
      <w:i w:val="0"/>
      <w:sz w:val="24"/>
    </w:rPr>
  </w:style>
  <w:style w:type="character" w:customStyle="1" w:styleId="WW8Num36z2">
    <w:name w:val="WW8Num36z2"/>
    <w:rsid w:val="00D07D6C"/>
    <w:rPr>
      <w:rFonts w:ascii="Wingdings" w:hAnsi="Wingdings" w:cs="Wingdings"/>
    </w:rPr>
  </w:style>
  <w:style w:type="character" w:customStyle="1" w:styleId="WW8Num36z3">
    <w:name w:val="WW8Num36z3"/>
    <w:rsid w:val="00D07D6C"/>
    <w:rPr>
      <w:rFonts w:ascii="Symbol" w:hAnsi="Symbol"/>
    </w:rPr>
  </w:style>
  <w:style w:type="character" w:customStyle="1" w:styleId="WW8Num37z0">
    <w:name w:val="WW8Num37z0"/>
    <w:rsid w:val="00D07D6C"/>
    <w:rPr>
      <w:rFonts w:ascii="Symbol" w:hAnsi="Symbol"/>
    </w:rPr>
  </w:style>
  <w:style w:type="character" w:customStyle="1" w:styleId="Absatz-Standardschriftart">
    <w:name w:val="Absatz-Standardschriftart"/>
    <w:rsid w:val="00D07D6C"/>
  </w:style>
  <w:style w:type="character" w:customStyle="1" w:styleId="WW-Absatz-Standardschriftart">
    <w:name w:val="WW-Absatz-Standardschriftart"/>
    <w:rsid w:val="00D07D6C"/>
  </w:style>
  <w:style w:type="character" w:customStyle="1" w:styleId="WW8Num2z0">
    <w:name w:val="WW8Num2z0"/>
    <w:rsid w:val="00D07D6C"/>
    <w:rPr>
      <w:rFonts w:ascii="Times New Roman" w:hAnsi="Times New Roman" w:cs="Times New Roman"/>
      <w:b w:val="0"/>
      <w:i w:val="0"/>
      <w:sz w:val="24"/>
    </w:rPr>
  </w:style>
  <w:style w:type="character" w:customStyle="1" w:styleId="WW8Num6z0">
    <w:name w:val="WW8Num6z0"/>
    <w:rsid w:val="00D07D6C"/>
    <w:rPr>
      <w:rFonts w:ascii="Symbol" w:hAnsi="Symbol" w:cs="Symbol"/>
    </w:rPr>
  </w:style>
  <w:style w:type="character" w:customStyle="1" w:styleId="WW8Num11z2">
    <w:name w:val="WW8Num11z2"/>
    <w:rsid w:val="00D07D6C"/>
    <w:rPr>
      <w:rFonts w:ascii="Wingdings" w:hAnsi="Wingdings"/>
    </w:rPr>
  </w:style>
  <w:style w:type="character" w:customStyle="1" w:styleId="WW8Num11z4">
    <w:name w:val="WW8Num11z4"/>
    <w:rsid w:val="00D07D6C"/>
    <w:rPr>
      <w:rFonts w:ascii="Courier New" w:hAnsi="Courier New" w:cs="Courier New"/>
    </w:rPr>
  </w:style>
  <w:style w:type="character" w:customStyle="1" w:styleId="WW8Num21z0">
    <w:name w:val="WW8Num21z0"/>
    <w:rsid w:val="00D07D6C"/>
    <w:rPr>
      <w:rFonts w:ascii="Times New Roman" w:hAnsi="Times New Roman"/>
      <w:b w:val="0"/>
      <w:i w:val="0"/>
      <w:sz w:val="24"/>
    </w:rPr>
  </w:style>
  <w:style w:type="character" w:customStyle="1" w:styleId="WW8Num25z0">
    <w:name w:val="WW8Num25z0"/>
    <w:rsid w:val="00D07D6C"/>
    <w:rPr>
      <w:rFonts w:ascii="Symbol" w:hAnsi="Symbol"/>
    </w:rPr>
  </w:style>
  <w:style w:type="character" w:customStyle="1" w:styleId="WW8Num28z0">
    <w:name w:val="WW8Num28z0"/>
    <w:rsid w:val="00D07D6C"/>
    <w:rPr>
      <w:rFonts w:ascii="Symbol" w:hAnsi="Symbol"/>
      <w:sz w:val="24"/>
      <w:szCs w:val="24"/>
    </w:rPr>
  </w:style>
  <w:style w:type="character" w:customStyle="1" w:styleId="WW8Num30z0">
    <w:name w:val="WW8Num30z0"/>
    <w:rsid w:val="00D07D6C"/>
    <w:rPr>
      <w:rFonts w:ascii="Symbol" w:hAnsi="Symbol"/>
      <w:sz w:val="24"/>
      <w:szCs w:val="24"/>
    </w:rPr>
  </w:style>
  <w:style w:type="character" w:customStyle="1" w:styleId="WW8Num33z1">
    <w:name w:val="WW8Num33z1"/>
    <w:rsid w:val="00D07D6C"/>
    <w:rPr>
      <w:rFonts w:ascii="Courier New" w:hAnsi="Courier New" w:cs="Courier New"/>
    </w:rPr>
  </w:style>
  <w:style w:type="character" w:customStyle="1" w:styleId="WW8Num34z0">
    <w:name w:val="WW8Num34z0"/>
    <w:rsid w:val="00D07D6C"/>
    <w:rPr>
      <w:sz w:val="28"/>
    </w:rPr>
  </w:style>
  <w:style w:type="character" w:customStyle="1" w:styleId="WW8Num35z1">
    <w:name w:val="WW8Num35z1"/>
    <w:rsid w:val="00D07D6C"/>
    <w:rPr>
      <w:rFonts w:ascii="Times New Roman" w:hAnsi="Times New Roman"/>
      <w:b w:val="0"/>
      <w:i w:val="0"/>
      <w:sz w:val="24"/>
    </w:rPr>
  </w:style>
  <w:style w:type="character" w:customStyle="1" w:styleId="WW8Num35z2">
    <w:name w:val="WW8Num35z2"/>
    <w:rsid w:val="00D07D6C"/>
    <w:rPr>
      <w:rFonts w:ascii="Wingdings" w:hAnsi="Wingdings" w:cs="Wingdings"/>
    </w:rPr>
  </w:style>
  <w:style w:type="character" w:customStyle="1" w:styleId="WW8Num35z3">
    <w:name w:val="WW8Num35z3"/>
    <w:rsid w:val="00D07D6C"/>
    <w:rPr>
      <w:rFonts w:ascii="Symbol" w:hAnsi="Symbol"/>
    </w:rPr>
  </w:style>
  <w:style w:type="character" w:customStyle="1" w:styleId="WW8Num36z0">
    <w:name w:val="WW8Num36z0"/>
    <w:rsid w:val="00D07D6C"/>
    <w:rPr>
      <w:sz w:val="22"/>
      <w:szCs w:val="22"/>
    </w:rPr>
  </w:style>
  <w:style w:type="character" w:customStyle="1" w:styleId="WW-Absatz-Standardschriftart1">
    <w:name w:val="WW-Absatz-Standardschriftart1"/>
    <w:rsid w:val="00D07D6C"/>
  </w:style>
  <w:style w:type="character" w:customStyle="1" w:styleId="21">
    <w:name w:val="Основной шрифт абзаца2"/>
    <w:rsid w:val="00D07D6C"/>
  </w:style>
  <w:style w:type="character" w:customStyle="1" w:styleId="WW-Absatz-Standardschriftart11">
    <w:name w:val="WW-Absatz-Standardschriftart11"/>
    <w:rsid w:val="00D07D6C"/>
  </w:style>
  <w:style w:type="character" w:customStyle="1" w:styleId="WW8Num17z2">
    <w:name w:val="WW8Num17z2"/>
    <w:rsid w:val="00D07D6C"/>
    <w:rPr>
      <w:rFonts w:ascii="Wingdings" w:hAnsi="Wingdings"/>
    </w:rPr>
  </w:style>
  <w:style w:type="character" w:customStyle="1" w:styleId="WW8Num17z4">
    <w:name w:val="WW8Num17z4"/>
    <w:rsid w:val="00D07D6C"/>
    <w:rPr>
      <w:rFonts w:ascii="Courier New" w:hAnsi="Courier New" w:cs="Courier New"/>
    </w:rPr>
  </w:style>
  <w:style w:type="character" w:customStyle="1" w:styleId="WW8Num23z1">
    <w:name w:val="WW8Num23z1"/>
    <w:rsid w:val="00D07D6C"/>
    <w:rPr>
      <w:rFonts w:ascii="Courier New" w:hAnsi="Courier New" w:cs="Courier New"/>
    </w:rPr>
  </w:style>
  <w:style w:type="character" w:customStyle="1" w:styleId="WW8Num39z0">
    <w:name w:val="WW8Num39z0"/>
    <w:rsid w:val="00D07D6C"/>
    <w:rPr>
      <w:sz w:val="28"/>
    </w:rPr>
  </w:style>
  <w:style w:type="character" w:customStyle="1" w:styleId="WW8Num40z0">
    <w:name w:val="WW8Num40z0"/>
    <w:rsid w:val="00D07D6C"/>
    <w:rPr>
      <w:rFonts w:ascii="Symbol" w:hAnsi="Symbol"/>
    </w:rPr>
  </w:style>
  <w:style w:type="character" w:customStyle="1" w:styleId="WW8Num42z1">
    <w:name w:val="WW8Num42z1"/>
    <w:rsid w:val="00D07D6C"/>
    <w:rPr>
      <w:rFonts w:ascii="Courier New" w:hAnsi="Courier New" w:cs="Courier New"/>
    </w:rPr>
  </w:style>
  <w:style w:type="character" w:customStyle="1" w:styleId="WW8Num43z0">
    <w:name w:val="WW8Num43z0"/>
    <w:rsid w:val="00D07D6C"/>
    <w:rPr>
      <w:rFonts w:ascii="Symbol" w:hAnsi="Symbol"/>
    </w:rPr>
  </w:style>
  <w:style w:type="character" w:customStyle="1" w:styleId="WW8Num44z1">
    <w:name w:val="WW8Num44z1"/>
    <w:rsid w:val="00D07D6C"/>
    <w:rPr>
      <w:rFonts w:ascii="Courier New" w:hAnsi="Courier New" w:cs="Courier New"/>
    </w:rPr>
  </w:style>
  <w:style w:type="character" w:customStyle="1" w:styleId="WW8Num44z2">
    <w:name w:val="WW8Num44z2"/>
    <w:rsid w:val="00D07D6C"/>
    <w:rPr>
      <w:rFonts w:ascii="Wingdings" w:hAnsi="Wingdings" w:cs="Wingdings"/>
    </w:rPr>
  </w:style>
  <w:style w:type="character" w:customStyle="1" w:styleId="WW8Num44z3">
    <w:name w:val="WW8Num44z3"/>
    <w:rsid w:val="00D07D6C"/>
    <w:rPr>
      <w:rFonts w:ascii="Symbol" w:hAnsi="Symbol"/>
    </w:rPr>
  </w:style>
  <w:style w:type="character" w:customStyle="1" w:styleId="WW8Num45z0">
    <w:name w:val="WW8Num45z0"/>
    <w:rsid w:val="00D07D6C"/>
    <w:rPr>
      <w:rFonts w:ascii="Symbol" w:hAnsi="Symbol"/>
      <w:sz w:val="24"/>
      <w:szCs w:val="24"/>
    </w:rPr>
  </w:style>
  <w:style w:type="character" w:customStyle="1" w:styleId="WW-Absatz-Standardschriftart111">
    <w:name w:val="WW-Absatz-Standardschriftart111"/>
    <w:rsid w:val="00D07D6C"/>
  </w:style>
  <w:style w:type="character" w:customStyle="1" w:styleId="WW8Num1z0">
    <w:name w:val="WW8Num1z0"/>
    <w:rsid w:val="00D07D6C"/>
    <w:rPr>
      <w:rFonts w:ascii="Times New Roman" w:hAnsi="Times New Roman" w:cs="Times New Roman"/>
      <w:b w:val="0"/>
      <w:i w:val="0"/>
      <w:sz w:val="24"/>
    </w:rPr>
  </w:style>
  <w:style w:type="character" w:customStyle="1" w:styleId="WW8Num5z1">
    <w:name w:val="WW8Num5z1"/>
    <w:rsid w:val="00D07D6C"/>
    <w:rPr>
      <w:rFonts w:ascii="Courier New" w:hAnsi="Courier New" w:cs="Courier New"/>
    </w:rPr>
  </w:style>
  <w:style w:type="character" w:customStyle="1" w:styleId="WW8Num5z2">
    <w:name w:val="WW8Num5z2"/>
    <w:rsid w:val="00D07D6C"/>
    <w:rPr>
      <w:rFonts w:ascii="Wingdings" w:hAnsi="Wingdings"/>
    </w:rPr>
  </w:style>
  <w:style w:type="character" w:customStyle="1" w:styleId="WW8Num5z3">
    <w:name w:val="WW8Num5z3"/>
    <w:rsid w:val="00D07D6C"/>
    <w:rPr>
      <w:rFonts w:ascii="Symbol" w:hAnsi="Symbol"/>
    </w:rPr>
  </w:style>
  <w:style w:type="character" w:customStyle="1" w:styleId="WW8Num6z1">
    <w:name w:val="WW8Num6z1"/>
    <w:rsid w:val="00D07D6C"/>
    <w:rPr>
      <w:rFonts w:ascii="Courier New" w:hAnsi="Courier New" w:cs="Courier New"/>
    </w:rPr>
  </w:style>
  <w:style w:type="character" w:customStyle="1" w:styleId="WW8Num6z2">
    <w:name w:val="WW8Num6z2"/>
    <w:rsid w:val="00D07D6C"/>
    <w:rPr>
      <w:rFonts w:ascii="Wingdings" w:hAnsi="Wingdings" w:cs="Wingdings"/>
    </w:rPr>
  </w:style>
  <w:style w:type="character" w:customStyle="1" w:styleId="WW8Num7z1">
    <w:name w:val="WW8Num7z1"/>
    <w:rsid w:val="00D07D6C"/>
    <w:rPr>
      <w:rFonts w:ascii="Courier New" w:hAnsi="Courier New" w:cs="Courier New"/>
    </w:rPr>
  </w:style>
  <w:style w:type="character" w:customStyle="1" w:styleId="WW8Num7z2">
    <w:name w:val="WW8Num7z2"/>
    <w:rsid w:val="00D07D6C"/>
    <w:rPr>
      <w:rFonts w:ascii="Wingdings" w:hAnsi="Wingdings" w:cs="Wingdings"/>
    </w:rPr>
  </w:style>
  <w:style w:type="character" w:customStyle="1" w:styleId="WW8Num8z1">
    <w:name w:val="WW8Num8z1"/>
    <w:rsid w:val="00D07D6C"/>
    <w:rPr>
      <w:rFonts w:ascii="Courier New" w:hAnsi="Courier New" w:cs="Courier New"/>
    </w:rPr>
  </w:style>
  <w:style w:type="character" w:customStyle="1" w:styleId="WW8Num8z2">
    <w:name w:val="WW8Num8z2"/>
    <w:rsid w:val="00D07D6C"/>
    <w:rPr>
      <w:rFonts w:ascii="Wingdings" w:hAnsi="Wingdings" w:cs="Wingdings"/>
    </w:rPr>
  </w:style>
  <w:style w:type="character" w:customStyle="1" w:styleId="WW8Num9z1">
    <w:name w:val="WW8Num9z1"/>
    <w:rsid w:val="00D07D6C"/>
    <w:rPr>
      <w:rFonts w:ascii="Courier New" w:hAnsi="Courier New" w:cs="Courier New"/>
    </w:rPr>
  </w:style>
  <w:style w:type="character" w:customStyle="1" w:styleId="WW8Num9z2">
    <w:name w:val="WW8Num9z2"/>
    <w:rsid w:val="00D07D6C"/>
    <w:rPr>
      <w:rFonts w:ascii="Wingdings" w:hAnsi="Wingdings" w:cs="Wingdings"/>
    </w:rPr>
  </w:style>
  <w:style w:type="character" w:customStyle="1" w:styleId="WW8Num9z3">
    <w:name w:val="WW8Num9z3"/>
    <w:rsid w:val="00D07D6C"/>
    <w:rPr>
      <w:rFonts w:ascii="Symbol" w:hAnsi="Symbol" w:cs="Symbol"/>
    </w:rPr>
  </w:style>
  <w:style w:type="character" w:customStyle="1" w:styleId="WW8Num10z1">
    <w:name w:val="WW8Num10z1"/>
    <w:rsid w:val="00D07D6C"/>
    <w:rPr>
      <w:rFonts w:ascii="Courier New" w:hAnsi="Courier New" w:cs="Courier New"/>
    </w:rPr>
  </w:style>
  <w:style w:type="character" w:customStyle="1" w:styleId="WW8Num10z2">
    <w:name w:val="WW8Num10z2"/>
    <w:rsid w:val="00D07D6C"/>
    <w:rPr>
      <w:rFonts w:ascii="Wingdings" w:hAnsi="Wingdings"/>
    </w:rPr>
  </w:style>
  <w:style w:type="character" w:customStyle="1" w:styleId="WW8Num12z1">
    <w:name w:val="WW8Num12z1"/>
    <w:rsid w:val="00D07D6C"/>
    <w:rPr>
      <w:rFonts w:ascii="Courier New" w:hAnsi="Courier New" w:cs="Courier New"/>
    </w:rPr>
  </w:style>
  <w:style w:type="character" w:customStyle="1" w:styleId="WW8Num12z3">
    <w:name w:val="WW8Num12z3"/>
    <w:rsid w:val="00D07D6C"/>
    <w:rPr>
      <w:rFonts w:ascii="Symbol" w:hAnsi="Symbol" w:cs="Symbol"/>
    </w:rPr>
  </w:style>
  <w:style w:type="character" w:customStyle="1" w:styleId="WW8Num14z2">
    <w:name w:val="WW8Num14z2"/>
    <w:rsid w:val="00D07D6C"/>
    <w:rPr>
      <w:rFonts w:ascii="Wingdings" w:hAnsi="Wingdings"/>
    </w:rPr>
  </w:style>
  <w:style w:type="character" w:customStyle="1" w:styleId="WW8Num14z3">
    <w:name w:val="WW8Num14z3"/>
    <w:rsid w:val="00D07D6C"/>
    <w:rPr>
      <w:rFonts w:ascii="Symbol" w:hAnsi="Symbol"/>
    </w:rPr>
  </w:style>
  <w:style w:type="character" w:customStyle="1" w:styleId="WW8Num15z1">
    <w:name w:val="WW8Num15z1"/>
    <w:rsid w:val="00D07D6C"/>
    <w:rPr>
      <w:sz w:val="22"/>
      <w:szCs w:val="22"/>
    </w:rPr>
  </w:style>
  <w:style w:type="character" w:customStyle="1" w:styleId="WW8Num15z2">
    <w:name w:val="WW8Num15z2"/>
    <w:rsid w:val="00D07D6C"/>
    <w:rPr>
      <w:rFonts w:ascii="Wingdings" w:hAnsi="Wingdings"/>
    </w:rPr>
  </w:style>
  <w:style w:type="character" w:customStyle="1" w:styleId="WW8Num15z3">
    <w:name w:val="WW8Num15z3"/>
    <w:rsid w:val="00D07D6C"/>
    <w:rPr>
      <w:rFonts w:ascii="Symbol" w:hAnsi="Symbol"/>
    </w:rPr>
  </w:style>
  <w:style w:type="character" w:customStyle="1" w:styleId="WW8Num15z4">
    <w:name w:val="WW8Num15z4"/>
    <w:rsid w:val="00D07D6C"/>
    <w:rPr>
      <w:rFonts w:ascii="Courier New" w:hAnsi="Courier New" w:cs="Courier New"/>
    </w:rPr>
  </w:style>
  <w:style w:type="character" w:customStyle="1" w:styleId="WW8Num20z1">
    <w:name w:val="WW8Num20z1"/>
    <w:rsid w:val="00D07D6C"/>
    <w:rPr>
      <w:rFonts w:ascii="Courier New" w:hAnsi="Courier New" w:cs="Courier New"/>
    </w:rPr>
  </w:style>
  <w:style w:type="character" w:customStyle="1" w:styleId="WW8Num20z2">
    <w:name w:val="WW8Num20z2"/>
    <w:rsid w:val="00D07D6C"/>
    <w:rPr>
      <w:rFonts w:ascii="Wingdings" w:hAnsi="Wingdings"/>
    </w:rPr>
  </w:style>
  <w:style w:type="character" w:customStyle="1" w:styleId="WW8Num20z3">
    <w:name w:val="WW8Num20z3"/>
    <w:rsid w:val="00D07D6C"/>
    <w:rPr>
      <w:rFonts w:ascii="Symbol" w:hAnsi="Symbol"/>
    </w:rPr>
  </w:style>
  <w:style w:type="character" w:customStyle="1" w:styleId="WW8Num22z1">
    <w:name w:val="WW8Num22z1"/>
    <w:rsid w:val="00D07D6C"/>
    <w:rPr>
      <w:rFonts w:ascii="Courier New" w:hAnsi="Courier New" w:cs="Courier New"/>
    </w:rPr>
  </w:style>
  <w:style w:type="character" w:customStyle="1" w:styleId="WW8Num22z2">
    <w:name w:val="WW8Num22z2"/>
    <w:rsid w:val="00D07D6C"/>
    <w:rPr>
      <w:rFonts w:ascii="Wingdings" w:hAnsi="Wingdings"/>
    </w:rPr>
  </w:style>
  <w:style w:type="character" w:customStyle="1" w:styleId="WW8Num22z3">
    <w:name w:val="WW8Num22z3"/>
    <w:rsid w:val="00D07D6C"/>
    <w:rPr>
      <w:rFonts w:ascii="Symbol" w:hAnsi="Symbol"/>
    </w:rPr>
  </w:style>
  <w:style w:type="character" w:customStyle="1" w:styleId="WW8Num23z2">
    <w:name w:val="WW8Num23z2"/>
    <w:rsid w:val="00D07D6C"/>
    <w:rPr>
      <w:rFonts w:ascii="Wingdings" w:hAnsi="Wingdings" w:cs="Wingdings"/>
    </w:rPr>
  </w:style>
  <w:style w:type="character" w:customStyle="1" w:styleId="WW8Num24z2">
    <w:name w:val="WW8Num24z2"/>
    <w:rsid w:val="00D07D6C"/>
    <w:rPr>
      <w:rFonts w:ascii="Wingdings" w:hAnsi="Wingdings"/>
    </w:rPr>
  </w:style>
  <w:style w:type="character" w:customStyle="1" w:styleId="WW8Num24z4">
    <w:name w:val="WW8Num24z4"/>
    <w:rsid w:val="00D07D6C"/>
    <w:rPr>
      <w:rFonts w:ascii="Courier New" w:hAnsi="Courier New" w:cs="Courier New"/>
    </w:rPr>
  </w:style>
  <w:style w:type="character" w:customStyle="1" w:styleId="WW8Num25z1">
    <w:name w:val="WW8Num25z1"/>
    <w:rsid w:val="00D07D6C"/>
    <w:rPr>
      <w:rFonts w:ascii="Courier New" w:hAnsi="Courier New" w:cs="Courier New"/>
    </w:rPr>
  </w:style>
  <w:style w:type="character" w:customStyle="1" w:styleId="WW8Num25z2">
    <w:name w:val="WW8Num25z2"/>
    <w:rsid w:val="00D07D6C"/>
    <w:rPr>
      <w:rFonts w:ascii="Wingdings" w:hAnsi="Wingdings"/>
    </w:rPr>
  </w:style>
  <w:style w:type="character" w:customStyle="1" w:styleId="WW8Num27z1">
    <w:name w:val="WW8Num27z1"/>
    <w:rsid w:val="00D07D6C"/>
    <w:rPr>
      <w:rFonts w:ascii="Courier New" w:hAnsi="Courier New" w:cs="Courier New"/>
    </w:rPr>
  </w:style>
  <w:style w:type="character" w:customStyle="1" w:styleId="WW8Num27z2">
    <w:name w:val="WW8Num27z2"/>
    <w:rsid w:val="00D07D6C"/>
    <w:rPr>
      <w:rFonts w:ascii="Wingdings" w:hAnsi="Wingdings"/>
    </w:rPr>
  </w:style>
  <w:style w:type="character" w:customStyle="1" w:styleId="WW8Num28z1">
    <w:name w:val="WW8Num28z1"/>
    <w:rsid w:val="00D07D6C"/>
    <w:rPr>
      <w:rFonts w:ascii="Courier New" w:hAnsi="Courier New" w:cs="Courier New"/>
    </w:rPr>
  </w:style>
  <w:style w:type="character" w:customStyle="1" w:styleId="WW8Num28z2">
    <w:name w:val="WW8Num28z2"/>
    <w:rsid w:val="00D07D6C"/>
    <w:rPr>
      <w:rFonts w:ascii="Wingdings" w:hAnsi="Wingdings"/>
    </w:rPr>
  </w:style>
  <w:style w:type="character" w:customStyle="1" w:styleId="WW8Num28z3">
    <w:name w:val="WW8Num28z3"/>
    <w:rsid w:val="00D07D6C"/>
    <w:rPr>
      <w:rFonts w:ascii="Symbol" w:hAnsi="Symbol"/>
    </w:rPr>
  </w:style>
  <w:style w:type="character" w:customStyle="1" w:styleId="WW8Num29z1">
    <w:name w:val="WW8Num29z1"/>
    <w:rsid w:val="00D07D6C"/>
    <w:rPr>
      <w:rFonts w:ascii="Courier New" w:hAnsi="Courier New" w:cs="Courier New"/>
    </w:rPr>
  </w:style>
  <w:style w:type="character" w:customStyle="1" w:styleId="WW8Num29z2">
    <w:name w:val="WW8Num29z2"/>
    <w:rsid w:val="00D07D6C"/>
    <w:rPr>
      <w:rFonts w:ascii="Wingdings" w:hAnsi="Wingdings"/>
    </w:rPr>
  </w:style>
  <w:style w:type="character" w:customStyle="1" w:styleId="WW8Num29z3">
    <w:name w:val="WW8Num29z3"/>
    <w:rsid w:val="00D07D6C"/>
    <w:rPr>
      <w:rFonts w:ascii="Symbol" w:hAnsi="Symbol"/>
    </w:rPr>
  </w:style>
  <w:style w:type="character" w:customStyle="1" w:styleId="WW8Num30z1">
    <w:name w:val="WW8Num30z1"/>
    <w:rsid w:val="00D07D6C"/>
    <w:rPr>
      <w:rFonts w:ascii="Courier New" w:hAnsi="Courier New" w:cs="Courier New"/>
    </w:rPr>
  </w:style>
  <w:style w:type="character" w:customStyle="1" w:styleId="WW8Num30z2">
    <w:name w:val="WW8Num30z2"/>
    <w:rsid w:val="00D07D6C"/>
    <w:rPr>
      <w:rFonts w:ascii="Wingdings" w:hAnsi="Wingdings"/>
    </w:rPr>
  </w:style>
  <w:style w:type="character" w:customStyle="1" w:styleId="WW8Num30z3">
    <w:name w:val="WW8Num30z3"/>
    <w:rsid w:val="00D07D6C"/>
    <w:rPr>
      <w:rFonts w:ascii="Symbol" w:hAnsi="Symbol"/>
    </w:rPr>
  </w:style>
  <w:style w:type="character" w:customStyle="1" w:styleId="WW8Num31z1">
    <w:name w:val="WW8Num31z1"/>
    <w:rsid w:val="00D07D6C"/>
    <w:rPr>
      <w:rFonts w:ascii="Courier New" w:hAnsi="Courier New" w:cs="Courier New"/>
    </w:rPr>
  </w:style>
  <w:style w:type="character" w:customStyle="1" w:styleId="WW8Num31z2">
    <w:name w:val="WW8Num31z2"/>
    <w:rsid w:val="00D07D6C"/>
    <w:rPr>
      <w:rFonts w:ascii="Wingdings" w:hAnsi="Wingdings"/>
    </w:rPr>
  </w:style>
  <w:style w:type="character" w:customStyle="1" w:styleId="WW8Num31z3">
    <w:name w:val="WW8Num31z3"/>
    <w:rsid w:val="00D07D6C"/>
    <w:rPr>
      <w:rFonts w:ascii="Symbol" w:hAnsi="Symbol"/>
    </w:rPr>
  </w:style>
  <w:style w:type="character" w:customStyle="1" w:styleId="WW8Num33z0">
    <w:name w:val="WW8Num33z0"/>
    <w:rsid w:val="00D07D6C"/>
    <w:rPr>
      <w:rFonts w:ascii="Symbol" w:hAnsi="Symbol"/>
      <w:sz w:val="24"/>
      <w:szCs w:val="24"/>
    </w:rPr>
  </w:style>
  <w:style w:type="character" w:customStyle="1" w:styleId="WW8Num33z2">
    <w:name w:val="WW8Num33z2"/>
    <w:rsid w:val="00D07D6C"/>
    <w:rPr>
      <w:rFonts w:ascii="Wingdings" w:hAnsi="Wingdings"/>
    </w:rPr>
  </w:style>
  <w:style w:type="character" w:customStyle="1" w:styleId="WW8Num33z3">
    <w:name w:val="WW8Num33z3"/>
    <w:rsid w:val="00D07D6C"/>
    <w:rPr>
      <w:rFonts w:ascii="Symbol" w:hAnsi="Symbol"/>
    </w:rPr>
  </w:style>
  <w:style w:type="character" w:customStyle="1" w:styleId="WW8Num33z4">
    <w:name w:val="WW8Num33z4"/>
    <w:rsid w:val="00D07D6C"/>
    <w:rPr>
      <w:rFonts w:ascii="Courier New" w:hAnsi="Courier New" w:cs="Courier New"/>
    </w:rPr>
  </w:style>
  <w:style w:type="character" w:customStyle="1" w:styleId="WW8Num37z1">
    <w:name w:val="WW8Num37z1"/>
    <w:rsid w:val="00D07D6C"/>
    <w:rPr>
      <w:rFonts w:ascii="Courier New" w:hAnsi="Courier New" w:cs="Courier New"/>
    </w:rPr>
  </w:style>
  <w:style w:type="character" w:customStyle="1" w:styleId="WW8Num37z2">
    <w:name w:val="WW8Num37z2"/>
    <w:rsid w:val="00D07D6C"/>
    <w:rPr>
      <w:rFonts w:ascii="Wingdings" w:hAnsi="Wingdings"/>
    </w:rPr>
  </w:style>
  <w:style w:type="character" w:customStyle="1" w:styleId="WW8Num38z0">
    <w:name w:val="WW8Num38z0"/>
    <w:rsid w:val="00D07D6C"/>
    <w:rPr>
      <w:rFonts w:ascii="Symbol" w:hAnsi="Symbol" w:cs="Symbol"/>
    </w:rPr>
  </w:style>
  <w:style w:type="character" w:customStyle="1" w:styleId="WW8Num38z1">
    <w:name w:val="WW8Num38z1"/>
    <w:rsid w:val="00D07D6C"/>
    <w:rPr>
      <w:rFonts w:ascii="Courier New" w:hAnsi="Courier New" w:cs="Courier New"/>
    </w:rPr>
  </w:style>
  <w:style w:type="character" w:customStyle="1" w:styleId="WW8Num38z2">
    <w:name w:val="WW8Num38z2"/>
    <w:rsid w:val="00D07D6C"/>
    <w:rPr>
      <w:rFonts w:ascii="Wingdings" w:hAnsi="Wingdings" w:cs="Wingdings"/>
    </w:rPr>
  </w:style>
  <w:style w:type="character" w:customStyle="1" w:styleId="WW8Num40z1">
    <w:name w:val="WW8Num40z1"/>
    <w:rsid w:val="00D07D6C"/>
    <w:rPr>
      <w:rFonts w:ascii="Courier New" w:hAnsi="Courier New" w:cs="Courier New"/>
    </w:rPr>
  </w:style>
  <w:style w:type="character" w:customStyle="1" w:styleId="WW8Num40z2">
    <w:name w:val="WW8Num40z2"/>
    <w:rsid w:val="00D07D6C"/>
    <w:rPr>
      <w:rFonts w:ascii="Wingdings" w:hAnsi="Wingdings"/>
    </w:rPr>
  </w:style>
  <w:style w:type="character" w:customStyle="1" w:styleId="WW8Num42z0">
    <w:name w:val="WW8Num42z0"/>
    <w:rsid w:val="00D07D6C"/>
    <w:rPr>
      <w:rFonts w:ascii="Times New Roman" w:hAnsi="Times New Roman" w:cs="Times New Roman"/>
      <w:b w:val="0"/>
      <w:i w:val="0"/>
      <w:sz w:val="24"/>
      <w:szCs w:val="24"/>
    </w:rPr>
  </w:style>
  <w:style w:type="character" w:customStyle="1" w:styleId="WW8Num42z2">
    <w:name w:val="WW8Num42z2"/>
    <w:rsid w:val="00D07D6C"/>
    <w:rPr>
      <w:rFonts w:ascii="Wingdings" w:hAnsi="Wingdings"/>
    </w:rPr>
  </w:style>
  <w:style w:type="character" w:customStyle="1" w:styleId="WW8Num42z3">
    <w:name w:val="WW8Num42z3"/>
    <w:rsid w:val="00D07D6C"/>
    <w:rPr>
      <w:rFonts w:ascii="Symbol" w:hAnsi="Symbol"/>
    </w:rPr>
  </w:style>
  <w:style w:type="character" w:customStyle="1" w:styleId="WW8Num43z1">
    <w:name w:val="WW8Num43z1"/>
    <w:rsid w:val="00D07D6C"/>
    <w:rPr>
      <w:sz w:val="28"/>
    </w:rPr>
  </w:style>
  <w:style w:type="character" w:customStyle="1" w:styleId="WW8Num43z2">
    <w:name w:val="WW8Num43z2"/>
    <w:rsid w:val="00D07D6C"/>
    <w:rPr>
      <w:rFonts w:ascii="Wingdings" w:hAnsi="Wingdings"/>
    </w:rPr>
  </w:style>
  <w:style w:type="character" w:customStyle="1" w:styleId="WW8Num43z4">
    <w:name w:val="WW8Num43z4"/>
    <w:rsid w:val="00D07D6C"/>
    <w:rPr>
      <w:rFonts w:ascii="Courier New" w:hAnsi="Courier New" w:cs="Courier New"/>
    </w:rPr>
  </w:style>
  <w:style w:type="character" w:customStyle="1" w:styleId="WW8Num44z0">
    <w:name w:val="WW8Num44z0"/>
    <w:rsid w:val="00D07D6C"/>
    <w:rPr>
      <w:rFonts w:ascii="Symbol" w:hAnsi="Symbol" w:cs="Symbol"/>
    </w:rPr>
  </w:style>
  <w:style w:type="character" w:customStyle="1" w:styleId="WW8Num45z1">
    <w:name w:val="WW8Num45z1"/>
    <w:rsid w:val="00D07D6C"/>
    <w:rPr>
      <w:rFonts w:ascii="Courier New" w:hAnsi="Courier New" w:cs="Courier New"/>
    </w:rPr>
  </w:style>
  <w:style w:type="character" w:customStyle="1" w:styleId="WW8Num45z2">
    <w:name w:val="WW8Num45z2"/>
    <w:rsid w:val="00D07D6C"/>
    <w:rPr>
      <w:rFonts w:ascii="Wingdings" w:hAnsi="Wingdings"/>
    </w:rPr>
  </w:style>
  <w:style w:type="character" w:customStyle="1" w:styleId="WW8Num45z3">
    <w:name w:val="WW8Num45z3"/>
    <w:rsid w:val="00D07D6C"/>
    <w:rPr>
      <w:rFonts w:ascii="Symbol" w:hAnsi="Symbol"/>
    </w:rPr>
  </w:style>
  <w:style w:type="character" w:customStyle="1" w:styleId="WW8Num46z0">
    <w:name w:val="WW8Num46z0"/>
    <w:rsid w:val="00D07D6C"/>
    <w:rPr>
      <w:rFonts w:ascii="Symbol" w:hAnsi="Symbol" w:cs="Symbol"/>
    </w:rPr>
  </w:style>
  <w:style w:type="character" w:customStyle="1" w:styleId="WW8Num46z1">
    <w:name w:val="WW8Num46z1"/>
    <w:rsid w:val="00D07D6C"/>
    <w:rPr>
      <w:rFonts w:ascii="Courier New" w:hAnsi="Courier New" w:cs="Courier New"/>
    </w:rPr>
  </w:style>
  <w:style w:type="character" w:customStyle="1" w:styleId="WW8Num46z2">
    <w:name w:val="WW8Num46z2"/>
    <w:rsid w:val="00D07D6C"/>
    <w:rPr>
      <w:rFonts w:ascii="Wingdings" w:hAnsi="Wingdings" w:cs="Wingdings"/>
    </w:rPr>
  </w:style>
  <w:style w:type="character" w:customStyle="1" w:styleId="WW8Num47z0">
    <w:name w:val="WW8Num47z0"/>
    <w:rsid w:val="00D07D6C"/>
    <w:rPr>
      <w:rFonts w:ascii="Symbol" w:hAnsi="Symbol"/>
    </w:rPr>
  </w:style>
  <w:style w:type="character" w:customStyle="1" w:styleId="WW8Num47z1">
    <w:name w:val="WW8Num47z1"/>
    <w:rsid w:val="00D07D6C"/>
    <w:rPr>
      <w:rFonts w:ascii="Courier New" w:hAnsi="Courier New" w:cs="Courier New"/>
    </w:rPr>
  </w:style>
  <w:style w:type="character" w:customStyle="1" w:styleId="WW8Num47z2">
    <w:name w:val="WW8Num47z2"/>
    <w:rsid w:val="00D07D6C"/>
    <w:rPr>
      <w:rFonts w:ascii="Wingdings" w:hAnsi="Wingdings"/>
    </w:rPr>
  </w:style>
  <w:style w:type="character" w:customStyle="1" w:styleId="WW8Num48z0">
    <w:name w:val="WW8Num48z0"/>
    <w:rsid w:val="00D07D6C"/>
    <w:rPr>
      <w:rFonts w:ascii="Times New Roman" w:hAnsi="Times New Roman" w:cs="Times New Roman"/>
      <w:b w:val="0"/>
      <w:i w:val="0"/>
      <w:sz w:val="24"/>
      <w:szCs w:val="24"/>
    </w:rPr>
  </w:style>
  <w:style w:type="character" w:customStyle="1" w:styleId="WW8Num50z0">
    <w:name w:val="WW8Num50z0"/>
    <w:rsid w:val="00D07D6C"/>
    <w:rPr>
      <w:sz w:val="28"/>
    </w:rPr>
  </w:style>
  <w:style w:type="character" w:customStyle="1" w:styleId="WW8Num51z0">
    <w:name w:val="WW8Num51z0"/>
    <w:rsid w:val="00D07D6C"/>
    <w:rPr>
      <w:rFonts w:ascii="Symbol" w:hAnsi="Symbol"/>
      <w:sz w:val="24"/>
      <w:szCs w:val="24"/>
    </w:rPr>
  </w:style>
  <w:style w:type="character" w:customStyle="1" w:styleId="WW8Num51z1">
    <w:name w:val="WW8Num51z1"/>
    <w:rsid w:val="00D07D6C"/>
    <w:rPr>
      <w:rFonts w:ascii="Courier New" w:hAnsi="Courier New" w:cs="Courier New"/>
    </w:rPr>
  </w:style>
  <w:style w:type="character" w:customStyle="1" w:styleId="WW8Num51z2">
    <w:name w:val="WW8Num51z2"/>
    <w:rsid w:val="00D07D6C"/>
    <w:rPr>
      <w:rFonts w:ascii="Wingdings" w:hAnsi="Wingdings"/>
    </w:rPr>
  </w:style>
  <w:style w:type="character" w:customStyle="1" w:styleId="WW8Num51z3">
    <w:name w:val="WW8Num51z3"/>
    <w:rsid w:val="00D07D6C"/>
    <w:rPr>
      <w:rFonts w:ascii="Symbol" w:hAnsi="Symbol"/>
    </w:rPr>
  </w:style>
  <w:style w:type="character" w:customStyle="1" w:styleId="WW8Num52z0">
    <w:name w:val="WW8Num52z0"/>
    <w:rsid w:val="00D07D6C"/>
    <w:rPr>
      <w:rFonts w:ascii="Courier New" w:hAnsi="Courier New" w:cs="Courier New"/>
    </w:rPr>
  </w:style>
  <w:style w:type="character" w:customStyle="1" w:styleId="WW8Num52z2">
    <w:name w:val="WW8Num52z2"/>
    <w:rsid w:val="00D07D6C"/>
    <w:rPr>
      <w:rFonts w:ascii="Wingdings" w:hAnsi="Wingdings" w:cs="Wingdings"/>
    </w:rPr>
  </w:style>
  <w:style w:type="character" w:customStyle="1" w:styleId="WW8Num52z3">
    <w:name w:val="WW8Num52z3"/>
    <w:rsid w:val="00D07D6C"/>
    <w:rPr>
      <w:rFonts w:ascii="Symbol" w:hAnsi="Symbol" w:cs="Symbol"/>
    </w:rPr>
  </w:style>
  <w:style w:type="character" w:customStyle="1" w:styleId="WW8Num53z0">
    <w:name w:val="WW8Num53z0"/>
    <w:rsid w:val="00D07D6C"/>
    <w:rPr>
      <w:rFonts w:ascii="Symbol" w:hAnsi="Symbol" w:cs="Symbol"/>
    </w:rPr>
  </w:style>
  <w:style w:type="character" w:customStyle="1" w:styleId="WW8Num53z1">
    <w:name w:val="WW8Num53z1"/>
    <w:rsid w:val="00D07D6C"/>
    <w:rPr>
      <w:rFonts w:ascii="Courier New" w:hAnsi="Courier New" w:cs="Courier New"/>
    </w:rPr>
  </w:style>
  <w:style w:type="character" w:customStyle="1" w:styleId="WW8Num53z2">
    <w:name w:val="WW8Num53z2"/>
    <w:rsid w:val="00D07D6C"/>
    <w:rPr>
      <w:rFonts w:ascii="Wingdings" w:hAnsi="Wingdings" w:cs="Wingdings"/>
    </w:rPr>
  </w:style>
  <w:style w:type="character" w:customStyle="1" w:styleId="WW8Num54z1">
    <w:name w:val="WW8Num54z1"/>
    <w:rsid w:val="00D07D6C"/>
    <w:rPr>
      <w:rFonts w:ascii="Courier New" w:hAnsi="Courier New" w:cs="Courier New"/>
    </w:rPr>
  </w:style>
  <w:style w:type="character" w:customStyle="1" w:styleId="WW8Num54z2">
    <w:name w:val="WW8Num54z2"/>
    <w:rsid w:val="00D07D6C"/>
    <w:rPr>
      <w:rFonts w:ascii="Wingdings" w:hAnsi="Wingdings" w:cs="Wingdings"/>
    </w:rPr>
  </w:style>
  <w:style w:type="character" w:customStyle="1" w:styleId="WW8Num54z3">
    <w:name w:val="WW8Num54z3"/>
    <w:rsid w:val="00D07D6C"/>
    <w:rPr>
      <w:rFonts w:ascii="Symbol" w:hAnsi="Symbol" w:cs="Symbol"/>
    </w:rPr>
  </w:style>
  <w:style w:type="character" w:customStyle="1" w:styleId="WW8Num55z0">
    <w:name w:val="WW8Num55z0"/>
    <w:rsid w:val="00D07D6C"/>
    <w:rPr>
      <w:rFonts w:ascii="Symbol" w:hAnsi="Symbol"/>
    </w:rPr>
  </w:style>
  <w:style w:type="character" w:customStyle="1" w:styleId="WW8Num55z1">
    <w:name w:val="WW8Num55z1"/>
    <w:rsid w:val="00D07D6C"/>
    <w:rPr>
      <w:rFonts w:ascii="Courier New" w:hAnsi="Courier New"/>
    </w:rPr>
  </w:style>
  <w:style w:type="character" w:customStyle="1" w:styleId="WW8Num55z2">
    <w:name w:val="WW8Num55z2"/>
    <w:rsid w:val="00D07D6C"/>
    <w:rPr>
      <w:rFonts w:ascii="Wingdings" w:hAnsi="Wingdings"/>
    </w:rPr>
  </w:style>
  <w:style w:type="character" w:customStyle="1" w:styleId="WW8Num57z0">
    <w:name w:val="WW8Num57z0"/>
    <w:rsid w:val="00D07D6C"/>
    <w:rPr>
      <w:rFonts w:ascii="Symbol" w:hAnsi="Symbol"/>
    </w:rPr>
  </w:style>
  <w:style w:type="character" w:customStyle="1" w:styleId="WW8Num57z1">
    <w:name w:val="WW8Num57z1"/>
    <w:rsid w:val="00D07D6C"/>
    <w:rPr>
      <w:rFonts w:ascii="Courier New" w:hAnsi="Courier New" w:cs="Courier New"/>
    </w:rPr>
  </w:style>
  <w:style w:type="character" w:customStyle="1" w:styleId="WW8Num57z2">
    <w:name w:val="WW8Num57z2"/>
    <w:rsid w:val="00D07D6C"/>
    <w:rPr>
      <w:rFonts w:ascii="Wingdings" w:hAnsi="Wingdings"/>
    </w:rPr>
  </w:style>
  <w:style w:type="character" w:customStyle="1" w:styleId="14">
    <w:name w:val="Основной шрифт абзаца1"/>
    <w:rsid w:val="00D07D6C"/>
  </w:style>
  <w:style w:type="character" w:styleId="af4">
    <w:name w:val="page number"/>
    <w:rsid w:val="00D07D6C"/>
  </w:style>
  <w:style w:type="character" w:customStyle="1" w:styleId="71">
    <w:name w:val="Знак7"/>
    <w:rsid w:val="00D07D6C"/>
    <w:rPr>
      <w:sz w:val="24"/>
      <w:szCs w:val="24"/>
    </w:rPr>
  </w:style>
  <w:style w:type="character" w:customStyle="1" w:styleId="81">
    <w:name w:val="Знак8"/>
    <w:rsid w:val="00D07D6C"/>
    <w:rPr>
      <w:sz w:val="24"/>
      <w:szCs w:val="24"/>
    </w:rPr>
  </w:style>
  <w:style w:type="character" w:customStyle="1" w:styleId="61">
    <w:name w:val="Знак6"/>
    <w:rsid w:val="00D07D6C"/>
    <w:rPr>
      <w:sz w:val="24"/>
      <w:szCs w:val="24"/>
    </w:rPr>
  </w:style>
  <w:style w:type="character" w:customStyle="1" w:styleId="51">
    <w:name w:val="Знак5"/>
    <w:rsid w:val="00D07D6C"/>
    <w:rPr>
      <w:rFonts w:ascii="Cambria" w:eastAsia="Times New Roman" w:hAnsi="Cambria" w:cs="Times New Roman"/>
      <w:b/>
      <w:bCs/>
      <w:kern w:val="1"/>
      <w:sz w:val="32"/>
      <w:szCs w:val="32"/>
    </w:rPr>
  </w:style>
  <w:style w:type="character" w:customStyle="1" w:styleId="130">
    <w:name w:val="Знак13"/>
    <w:rsid w:val="00D07D6C"/>
    <w:rPr>
      <w:rFonts w:ascii="Calibri" w:eastAsia="Times New Roman" w:hAnsi="Calibri" w:cs="Times New Roman"/>
      <w:b/>
      <w:bCs/>
      <w:sz w:val="22"/>
      <w:szCs w:val="22"/>
    </w:rPr>
  </w:style>
  <w:style w:type="character" w:customStyle="1" w:styleId="af5">
    <w:name w:val="Символ сноски"/>
    <w:rsid w:val="00D07D6C"/>
    <w:rPr>
      <w:vertAlign w:val="superscript"/>
    </w:rPr>
  </w:style>
  <w:style w:type="character" w:styleId="af6">
    <w:name w:val="FollowedHyperlink"/>
    <w:rsid w:val="00D07D6C"/>
    <w:rPr>
      <w:color w:val="800080"/>
      <w:u w:val="single"/>
    </w:rPr>
  </w:style>
  <w:style w:type="character" w:customStyle="1" w:styleId="17">
    <w:name w:val="Знак17"/>
    <w:rsid w:val="00D07D6C"/>
    <w:rPr>
      <w:rFonts w:ascii="Arial" w:hAnsi="Arial" w:cs="Arial"/>
      <w:b/>
      <w:bCs/>
      <w:i/>
      <w:iCs/>
      <w:sz w:val="28"/>
      <w:szCs w:val="28"/>
      <w:lang w:val="ru-RU" w:eastAsia="ar-SA" w:bidi="ar-SA"/>
    </w:rPr>
  </w:style>
  <w:style w:type="character" w:customStyle="1" w:styleId="41">
    <w:name w:val="Знак4"/>
    <w:rsid w:val="00D07D6C"/>
    <w:rPr>
      <w:rFonts w:ascii="Tahoma" w:hAnsi="Tahoma" w:cs="Tahoma"/>
      <w:sz w:val="16"/>
      <w:szCs w:val="16"/>
    </w:rPr>
  </w:style>
  <w:style w:type="character" w:styleId="af7">
    <w:name w:val="Emphasis"/>
    <w:uiPriority w:val="20"/>
    <w:qFormat/>
    <w:rsid w:val="00D07D6C"/>
    <w:rPr>
      <w:i/>
      <w:iCs/>
    </w:rPr>
  </w:style>
  <w:style w:type="character" w:customStyle="1" w:styleId="rvts13">
    <w:name w:val="rvts13"/>
    <w:rsid w:val="00D07D6C"/>
  </w:style>
  <w:style w:type="character" w:customStyle="1" w:styleId="rvts18">
    <w:name w:val="rvts18"/>
    <w:rsid w:val="00D07D6C"/>
  </w:style>
  <w:style w:type="character" w:customStyle="1" w:styleId="15">
    <w:name w:val="Знак15"/>
    <w:rsid w:val="00D07D6C"/>
    <w:rPr>
      <w:rFonts w:ascii="Calibri" w:hAnsi="Calibri"/>
      <w:b/>
      <w:bCs/>
      <w:sz w:val="28"/>
      <w:szCs w:val="28"/>
      <w:lang w:val="en-US" w:eastAsia="en-US" w:bidi="en-US"/>
    </w:rPr>
  </w:style>
  <w:style w:type="character" w:customStyle="1" w:styleId="140">
    <w:name w:val="Знак14"/>
    <w:rsid w:val="00D07D6C"/>
    <w:rPr>
      <w:rFonts w:ascii="Calibri" w:hAnsi="Calibri"/>
      <w:b/>
      <w:bCs/>
      <w:i/>
      <w:iCs/>
      <w:sz w:val="26"/>
      <w:szCs w:val="26"/>
      <w:lang w:val="en-US" w:eastAsia="en-US" w:bidi="en-US"/>
    </w:rPr>
  </w:style>
  <w:style w:type="character" w:customStyle="1" w:styleId="120">
    <w:name w:val="Знак12"/>
    <w:rsid w:val="00D07D6C"/>
    <w:rPr>
      <w:rFonts w:ascii="Calibri" w:hAnsi="Calibri"/>
      <w:sz w:val="24"/>
      <w:szCs w:val="24"/>
      <w:lang w:val="en-US" w:eastAsia="en-US" w:bidi="en-US"/>
    </w:rPr>
  </w:style>
  <w:style w:type="character" w:customStyle="1" w:styleId="110">
    <w:name w:val="Знак11"/>
    <w:rsid w:val="00D07D6C"/>
    <w:rPr>
      <w:rFonts w:ascii="Calibri" w:hAnsi="Calibri"/>
      <w:i/>
      <w:iCs/>
      <w:sz w:val="24"/>
      <w:szCs w:val="24"/>
      <w:lang w:val="en-US" w:eastAsia="en-US" w:bidi="en-US"/>
    </w:rPr>
  </w:style>
  <w:style w:type="character" w:customStyle="1" w:styleId="100">
    <w:name w:val="Знак10"/>
    <w:rsid w:val="00D07D6C"/>
    <w:rPr>
      <w:rFonts w:ascii="Cambria" w:hAnsi="Cambria"/>
      <w:sz w:val="22"/>
      <w:szCs w:val="22"/>
      <w:lang w:val="en-US" w:eastAsia="en-US" w:bidi="en-US"/>
    </w:rPr>
  </w:style>
  <w:style w:type="character" w:customStyle="1" w:styleId="af8">
    <w:name w:val="Основной шрифт"/>
    <w:rsid w:val="00D07D6C"/>
  </w:style>
  <w:style w:type="character" w:customStyle="1" w:styleId="31">
    <w:name w:val="Знак3"/>
    <w:rsid w:val="00D07D6C"/>
    <w:rPr>
      <w:rFonts w:ascii="Calibri" w:hAnsi="Calibri"/>
      <w:sz w:val="24"/>
      <w:szCs w:val="24"/>
      <w:lang w:val="en-US" w:eastAsia="en-US" w:bidi="en-US"/>
    </w:rPr>
  </w:style>
  <w:style w:type="character" w:customStyle="1" w:styleId="16">
    <w:name w:val="Знак примечания1"/>
    <w:rsid w:val="00D07D6C"/>
    <w:rPr>
      <w:sz w:val="16"/>
      <w:szCs w:val="16"/>
    </w:rPr>
  </w:style>
  <w:style w:type="character" w:customStyle="1" w:styleId="22">
    <w:name w:val="Знак2"/>
    <w:rsid w:val="00D07D6C"/>
    <w:rPr>
      <w:rFonts w:ascii="Calibri" w:hAnsi="Calibri"/>
      <w:sz w:val="24"/>
      <w:szCs w:val="24"/>
      <w:lang w:val="en-US" w:eastAsia="en-US" w:bidi="en-US"/>
    </w:rPr>
  </w:style>
  <w:style w:type="character" w:customStyle="1" w:styleId="18">
    <w:name w:val="Знак1"/>
    <w:rsid w:val="00D07D6C"/>
    <w:rPr>
      <w:rFonts w:ascii="Calibri" w:hAnsi="Calibri"/>
      <w:b/>
      <w:bCs/>
      <w:sz w:val="24"/>
      <w:szCs w:val="24"/>
      <w:lang w:val="en-US" w:eastAsia="en-US" w:bidi="en-US"/>
    </w:rPr>
  </w:style>
  <w:style w:type="character" w:customStyle="1" w:styleId="180">
    <w:name w:val="Знак18"/>
    <w:rsid w:val="00D07D6C"/>
    <w:rPr>
      <w:rFonts w:ascii="Arial" w:hAnsi="Arial" w:cs="Arial"/>
      <w:b/>
      <w:bCs/>
      <w:kern w:val="1"/>
      <w:sz w:val="32"/>
      <w:szCs w:val="32"/>
    </w:rPr>
  </w:style>
  <w:style w:type="character" w:customStyle="1" w:styleId="160">
    <w:name w:val="Знак16"/>
    <w:rsid w:val="00D07D6C"/>
    <w:rPr>
      <w:rFonts w:ascii="Arial" w:hAnsi="Arial" w:cs="Arial"/>
      <w:b/>
      <w:bCs/>
      <w:sz w:val="26"/>
      <w:szCs w:val="26"/>
    </w:rPr>
  </w:style>
  <w:style w:type="character" w:customStyle="1" w:styleId="af9">
    <w:name w:val="Знак Знак"/>
    <w:rsid w:val="00D07D6C"/>
    <w:rPr>
      <w:rFonts w:ascii="Cambria" w:hAnsi="Cambria"/>
      <w:sz w:val="24"/>
      <w:szCs w:val="24"/>
      <w:lang w:val="en-US" w:eastAsia="en-US" w:bidi="en-US"/>
    </w:rPr>
  </w:style>
  <w:style w:type="character" w:styleId="afa">
    <w:name w:val="Strong"/>
    <w:uiPriority w:val="22"/>
    <w:qFormat/>
    <w:rsid w:val="00D07D6C"/>
    <w:rPr>
      <w:b/>
      <w:bCs/>
    </w:rPr>
  </w:style>
  <w:style w:type="character" w:customStyle="1" w:styleId="23">
    <w:name w:val="Цитата 2 Знак"/>
    <w:rsid w:val="00D07D6C"/>
    <w:rPr>
      <w:rFonts w:ascii="Calibri" w:hAnsi="Calibri"/>
      <w:i/>
      <w:sz w:val="24"/>
      <w:szCs w:val="24"/>
      <w:lang w:val="en-US" w:eastAsia="en-US" w:bidi="en-US"/>
    </w:rPr>
  </w:style>
  <w:style w:type="character" w:customStyle="1" w:styleId="afb">
    <w:name w:val="Выделенная цитата Знак"/>
    <w:rsid w:val="00D07D6C"/>
    <w:rPr>
      <w:rFonts w:ascii="Calibri" w:hAnsi="Calibri"/>
      <w:b/>
      <w:i/>
      <w:sz w:val="24"/>
      <w:szCs w:val="22"/>
      <w:lang w:val="en-US" w:eastAsia="en-US" w:bidi="en-US"/>
    </w:rPr>
  </w:style>
  <w:style w:type="character" w:styleId="afc">
    <w:name w:val="Subtle Emphasis"/>
    <w:qFormat/>
    <w:rsid w:val="00D07D6C"/>
    <w:rPr>
      <w:i/>
      <w:color w:val="5A5A5A"/>
    </w:rPr>
  </w:style>
  <w:style w:type="character" w:styleId="afd">
    <w:name w:val="Intense Emphasis"/>
    <w:qFormat/>
    <w:rsid w:val="00D07D6C"/>
    <w:rPr>
      <w:b/>
      <w:i/>
      <w:sz w:val="24"/>
      <w:szCs w:val="24"/>
      <w:u w:val="single"/>
    </w:rPr>
  </w:style>
  <w:style w:type="character" w:styleId="afe">
    <w:name w:val="Subtle Reference"/>
    <w:qFormat/>
    <w:rsid w:val="00D07D6C"/>
    <w:rPr>
      <w:sz w:val="24"/>
      <w:szCs w:val="24"/>
      <w:u w:val="single"/>
    </w:rPr>
  </w:style>
  <w:style w:type="character" w:styleId="aff">
    <w:name w:val="Intense Reference"/>
    <w:qFormat/>
    <w:rsid w:val="00D07D6C"/>
    <w:rPr>
      <w:b/>
      <w:sz w:val="24"/>
      <w:u w:val="single"/>
    </w:rPr>
  </w:style>
  <w:style w:type="character" w:styleId="aff0">
    <w:name w:val="Book Title"/>
    <w:qFormat/>
    <w:rsid w:val="00D07D6C"/>
    <w:rPr>
      <w:rFonts w:ascii="Cambria" w:eastAsia="Times New Roman" w:hAnsi="Cambria"/>
      <w:b/>
      <w:i/>
      <w:sz w:val="24"/>
      <w:szCs w:val="24"/>
    </w:rPr>
  </w:style>
  <w:style w:type="character" w:customStyle="1" w:styleId="91">
    <w:name w:val="Знак9"/>
    <w:rsid w:val="00D07D6C"/>
    <w:rPr>
      <w:sz w:val="24"/>
      <w:szCs w:val="24"/>
    </w:rPr>
  </w:style>
  <w:style w:type="paragraph" w:customStyle="1" w:styleId="24">
    <w:name w:val="Название2"/>
    <w:basedOn w:val="a"/>
    <w:rsid w:val="00D07D6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D07D6C"/>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Title"/>
    <w:basedOn w:val="ad"/>
    <w:next w:val="aff2"/>
    <w:link w:val="aff3"/>
    <w:qFormat/>
    <w:rsid w:val="00D07D6C"/>
    <w:pPr>
      <w:widowControl/>
      <w:autoSpaceDE/>
    </w:pPr>
    <w:rPr>
      <w:rFonts w:eastAsia="MS Mincho" w:cs="Tahoma"/>
      <w:lang w:eastAsia="ar-SA" w:bidi="ar-SA"/>
    </w:rPr>
  </w:style>
  <w:style w:type="character" w:customStyle="1" w:styleId="aff3">
    <w:name w:val="Название Знак"/>
    <w:basedOn w:val="a0"/>
    <w:link w:val="aff1"/>
    <w:rsid w:val="00D07D6C"/>
    <w:rPr>
      <w:rFonts w:ascii="Arial" w:eastAsia="MS Mincho" w:hAnsi="Arial" w:cs="Tahoma"/>
      <w:sz w:val="28"/>
      <w:szCs w:val="28"/>
      <w:lang w:eastAsia="ar-SA"/>
    </w:rPr>
  </w:style>
  <w:style w:type="paragraph" w:styleId="aff2">
    <w:name w:val="Subtitle"/>
    <w:basedOn w:val="a"/>
    <w:next w:val="a"/>
    <w:link w:val="aff4"/>
    <w:qFormat/>
    <w:rsid w:val="00D07D6C"/>
    <w:pPr>
      <w:suppressAutoHyphens/>
      <w:spacing w:after="60" w:line="240" w:lineRule="auto"/>
      <w:jc w:val="center"/>
    </w:pPr>
    <w:rPr>
      <w:rFonts w:ascii="Cambria" w:eastAsia="Times New Roman" w:hAnsi="Cambria" w:cs="Times New Roman"/>
      <w:sz w:val="24"/>
      <w:szCs w:val="24"/>
      <w:lang w:val="en-US" w:bidi="en-US"/>
    </w:rPr>
  </w:style>
  <w:style w:type="character" w:customStyle="1" w:styleId="aff4">
    <w:name w:val="Подзаголовок Знак"/>
    <w:basedOn w:val="a0"/>
    <w:link w:val="aff2"/>
    <w:rsid w:val="00D07D6C"/>
    <w:rPr>
      <w:rFonts w:ascii="Cambria" w:eastAsia="Times New Roman" w:hAnsi="Cambria" w:cs="Times New Roman"/>
      <w:sz w:val="24"/>
      <w:szCs w:val="24"/>
      <w:lang w:val="en-US" w:bidi="en-US"/>
    </w:rPr>
  </w:style>
  <w:style w:type="paragraph" w:styleId="aff5">
    <w:name w:val="Balloon Text"/>
    <w:basedOn w:val="a"/>
    <w:link w:val="aff6"/>
    <w:rsid w:val="00D07D6C"/>
    <w:pPr>
      <w:suppressAutoHyphens/>
      <w:spacing w:after="0" w:line="240" w:lineRule="auto"/>
    </w:pPr>
    <w:rPr>
      <w:rFonts w:ascii="Tahoma" w:eastAsia="Times New Roman" w:hAnsi="Tahoma" w:cs="Tahoma"/>
      <w:sz w:val="16"/>
      <w:szCs w:val="16"/>
      <w:lang w:eastAsia="ar-SA"/>
    </w:rPr>
  </w:style>
  <w:style w:type="character" w:customStyle="1" w:styleId="aff6">
    <w:name w:val="Текст выноски Знак"/>
    <w:basedOn w:val="a0"/>
    <w:link w:val="aff5"/>
    <w:rsid w:val="00D07D6C"/>
    <w:rPr>
      <w:rFonts w:ascii="Tahoma" w:eastAsia="Times New Roman" w:hAnsi="Tahoma" w:cs="Tahoma"/>
      <w:sz w:val="16"/>
      <w:szCs w:val="16"/>
      <w:lang w:eastAsia="ar-SA"/>
    </w:rPr>
  </w:style>
  <w:style w:type="paragraph" w:customStyle="1" w:styleId="aff7">
    <w:name w:val="Таблица"/>
    <w:basedOn w:val="ae"/>
    <w:rsid w:val="00D07D6C"/>
    <w:pPr>
      <w:spacing w:after="0"/>
      <w:jc w:val="center"/>
    </w:pPr>
    <w:rPr>
      <w:rFonts w:ascii="Times New Roman" w:eastAsia="Times New Roman" w:hAnsi="Times New Roman" w:cs="Times New Roman"/>
      <w:lang w:eastAsia="ar-SA" w:bidi="ar-SA"/>
    </w:rPr>
  </w:style>
  <w:style w:type="paragraph" w:customStyle="1" w:styleId="aff8">
    <w:name w:val="Подстрочник"/>
    <w:basedOn w:val="a"/>
    <w:rsid w:val="00D07D6C"/>
    <w:pPr>
      <w:widowControl w:val="0"/>
      <w:suppressAutoHyphens/>
      <w:autoSpaceDE w:val="0"/>
      <w:spacing w:after="0" w:line="240" w:lineRule="auto"/>
      <w:jc w:val="center"/>
    </w:pPr>
    <w:rPr>
      <w:rFonts w:ascii="Arial" w:eastAsia="Times New Roman" w:hAnsi="Arial" w:cs="Arial"/>
      <w:i/>
      <w:iCs/>
      <w:sz w:val="16"/>
      <w:szCs w:val="16"/>
      <w:lang w:eastAsia="ar-SA"/>
    </w:rPr>
  </w:style>
  <w:style w:type="paragraph" w:customStyle="1" w:styleId="210">
    <w:name w:val="Основной текст 21"/>
    <w:basedOn w:val="a"/>
    <w:rsid w:val="00D07D6C"/>
    <w:pPr>
      <w:suppressAutoHyphens/>
      <w:spacing w:after="120" w:line="480" w:lineRule="auto"/>
    </w:pPr>
    <w:rPr>
      <w:rFonts w:ascii="Times New Roman" w:eastAsia="Times New Roman" w:hAnsi="Times New Roman" w:cs="Times New Roman"/>
      <w:sz w:val="24"/>
      <w:szCs w:val="24"/>
      <w:lang w:eastAsia="ar-SA"/>
    </w:rPr>
  </w:style>
  <w:style w:type="paragraph" w:styleId="aff9">
    <w:name w:val="footer"/>
    <w:basedOn w:val="a"/>
    <w:link w:val="affa"/>
    <w:rsid w:val="00D07D6C"/>
    <w:pPr>
      <w:suppressAutoHyphens/>
      <w:spacing w:after="0" w:line="240" w:lineRule="auto"/>
    </w:pPr>
    <w:rPr>
      <w:rFonts w:ascii="Times New Roman" w:eastAsia="Times New Roman" w:hAnsi="Times New Roman" w:cs="Times New Roman"/>
      <w:sz w:val="24"/>
      <w:szCs w:val="24"/>
      <w:lang w:eastAsia="ar-SA"/>
    </w:rPr>
  </w:style>
  <w:style w:type="character" w:customStyle="1" w:styleId="affa">
    <w:name w:val="Нижний колонтитул Знак"/>
    <w:basedOn w:val="a0"/>
    <w:link w:val="aff9"/>
    <w:rsid w:val="00D07D6C"/>
    <w:rPr>
      <w:rFonts w:ascii="Times New Roman" w:eastAsia="Times New Roman" w:hAnsi="Times New Roman" w:cs="Times New Roman"/>
      <w:sz w:val="24"/>
      <w:szCs w:val="24"/>
      <w:lang w:eastAsia="ar-SA"/>
    </w:rPr>
  </w:style>
  <w:style w:type="paragraph" w:styleId="affb">
    <w:name w:val="header"/>
    <w:basedOn w:val="a"/>
    <w:link w:val="affc"/>
    <w:rsid w:val="00D07D6C"/>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Верхний колонтитул Знак"/>
    <w:basedOn w:val="a0"/>
    <w:link w:val="affb"/>
    <w:rsid w:val="00D07D6C"/>
    <w:rPr>
      <w:rFonts w:ascii="Times New Roman" w:eastAsia="Times New Roman" w:hAnsi="Times New Roman" w:cs="Times New Roman"/>
      <w:sz w:val="24"/>
      <w:szCs w:val="24"/>
      <w:lang w:eastAsia="ar-SA"/>
    </w:rPr>
  </w:style>
  <w:style w:type="paragraph" w:styleId="affd">
    <w:name w:val="Body Text Indent"/>
    <w:basedOn w:val="a"/>
    <w:link w:val="affe"/>
    <w:rsid w:val="00D07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e">
    <w:name w:val="Основной текст с отступом Знак"/>
    <w:basedOn w:val="a0"/>
    <w:link w:val="affd"/>
    <w:rsid w:val="00D07D6C"/>
    <w:rPr>
      <w:rFonts w:ascii="Times New Roman" w:eastAsia="Times New Roman" w:hAnsi="Times New Roman" w:cs="Times New Roman"/>
      <w:sz w:val="24"/>
      <w:szCs w:val="24"/>
      <w:lang w:eastAsia="ar-SA"/>
    </w:rPr>
  </w:style>
  <w:style w:type="paragraph" w:customStyle="1" w:styleId="ConsPlusTitle">
    <w:name w:val="ConsPlusTitle"/>
    <w:rsid w:val="00D07D6C"/>
    <w:pPr>
      <w:widowControl w:val="0"/>
      <w:suppressAutoHyphens/>
      <w:autoSpaceDE w:val="0"/>
      <w:spacing w:after="0" w:line="240" w:lineRule="auto"/>
    </w:pPr>
    <w:rPr>
      <w:rFonts w:ascii="Arial" w:eastAsia="Arial" w:hAnsi="Arial" w:cs="Arial"/>
      <w:b/>
      <w:bCs/>
      <w:sz w:val="20"/>
      <w:szCs w:val="20"/>
      <w:lang w:eastAsia="ar-SA"/>
    </w:rPr>
  </w:style>
  <w:style w:type="paragraph" w:styleId="afff">
    <w:name w:val="TOC Heading"/>
    <w:basedOn w:val="1"/>
    <w:next w:val="a"/>
    <w:qFormat/>
    <w:rsid w:val="00D07D6C"/>
    <w:pPr>
      <w:keepNext/>
      <w:keepLines/>
      <w:suppressAutoHyphens/>
      <w:autoSpaceDE/>
      <w:autoSpaceDN/>
      <w:adjustRightInd/>
      <w:spacing w:before="480" w:after="0" w:line="276" w:lineRule="auto"/>
      <w:jc w:val="left"/>
    </w:pPr>
    <w:rPr>
      <w:rFonts w:ascii="Cambria" w:eastAsia="Times New Roman" w:hAnsi="Cambria" w:cs="Times New Roman"/>
      <w:color w:val="365F91"/>
      <w:kern w:val="1"/>
      <w:sz w:val="28"/>
      <w:szCs w:val="28"/>
      <w:lang w:eastAsia="ar-SA"/>
    </w:rPr>
  </w:style>
  <w:style w:type="paragraph" w:styleId="19">
    <w:name w:val="toc 1"/>
    <w:basedOn w:val="a"/>
    <w:next w:val="a"/>
    <w:rsid w:val="00D07D6C"/>
    <w:pPr>
      <w:suppressAutoHyphens/>
      <w:spacing w:after="0" w:line="240" w:lineRule="auto"/>
    </w:pPr>
    <w:rPr>
      <w:rFonts w:ascii="Times New Roman" w:eastAsia="Times New Roman" w:hAnsi="Times New Roman" w:cs="Times New Roman"/>
      <w:b/>
      <w:sz w:val="28"/>
      <w:szCs w:val="28"/>
      <w:lang w:bidi="en-US"/>
    </w:rPr>
  </w:style>
  <w:style w:type="paragraph" w:styleId="26">
    <w:name w:val="toc 2"/>
    <w:basedOn w:val="a"/>
    <w:next w:val="a"/>
    <w:rsid w:val="00D07D6C"/>
    <w:pPr>
      <w:suppressAutoHyphens/>
      <w:spacing w:after="0" w:line="240" w:lineRule="auto"/>
      <w:ind w:left="240" w:right="420"/>
    </w:pPr>
    <w:rPr>
      <w:rFonts w:ascii="Times New Roman" w:eastAsia="Times New Roman" w:hAnsi="Times New Roman" w:cs="Times New Roman"/>
      <w:i/>
      <w:iCs/>
      <w:spacing w:val="6"/>
      <w:sz w:val="24"/>
      <w:szCs w:val="24"/>
      <w:lang w:bidi="en-US"/>
    </w:rPr>
  </w:style>
  <w:style w:type="paragraph" w:customStyle="1" w:styleId="52">
    <w:name w:val="Обычный (веб)5"/>
    <w:basedOn w:val="a"/>
    <w:rsid w:val="00D07D6C"/>
    <w:pPr>
      <w:suppressAutoHyphens/>
      <w:spacing w:before="240" w:after="240" w:line="240" w:lineRule="auto"/>
    </w:pPr>
    <w:rPr>
      <w:rFonts w:ascii="Times New Roman" w:eastAsia="Times New Roman" w:hAnsi="Times New Roman" w:cs="Times New Roman"/>
      <w:sz w:val="24"/>
      <w:szCs w:val="24"/>
      <w:lang w:eastAsia="ar-SA"/>
    </w:rPr>
  </w:style>
  <w:style w:type="paragraph" w:styleId="32">
    <w:name w:val="toc 3"/>
    <w:basedOn w:val="a"/>
    <w:next w:val="a"/>
    <w:rsid w:val="00D07D6C"/>
    <w:pPr>
      <w:suppressAutoHyphens/>
      <w:spacing w:after="0" w:line="240" w:lineRule="auto"/>
      <w:ind w:left="480"/>
    </w:pPr>
    <w:rPr>
      <w:rFonts w:ascii="Times New Roman" w:eastAsia="Times New Roman" w:hAnsi="Times New Roman" w:cs="Times New Roman"/>
      <w:sz w:val="24"/>
      <w:szCs w:val="24"/>
      <w:lang w:eastAsia="ar-SA"/>
    </w:rPr>
  </w:style>
  <w:style w:type="paragraph" w:styleId="42">
    <w:name w:val="toc 4"/>
    <w:basedOn w:val="a"/>
    <w:next w:val="a"/>
    <w:rsid w:val="00D07D6C"/>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rsid w:val="00D07D6C"/>
    <w:pPr>
      <w:suppressAutoHyphens/>
      <w:spacing w:after="0" w:line="240" w:lineRule="auto"/>
      <w:ind w:left="960"/>
    </w:pPr>
    <w:rPr>
      <w:rFonts w:ascii="Times New Roman" w:eastAsia="Times New Roman" w:hAnsi="Times New Roman" w:cs="Times New Roman"/>
      <w:sz w:val="24"/>
      <w:szCs w:val="24"/>
      <w:lang w:eastAsia="ar-SA"/>
    </w:rPr>
  </w:style>
  <w:style w:type="paragraph" w:styleId="62">
    <w:name w:val="toc 6"/>
    <w:basedOn w:val="a"/>
    <w:next w:val="a"/>
    <w:rsid w:val="00D07D6C"/>
    <w:pPr>
      <w:suppressAutoHyphens/>
      <w:spacing w:after="0" w:line="240" w:lineRule="auto"/>
      <w:ind w:left="1200"/>
    </w:pPr>
    <w:rPr>
      <w:rFonts w:ascii="Times New Roman" w:eastAsia="Times New Roman" w:hAnsi="Times New Roman" w:cs="Times New Roman"/>
      <w:sz w:val="24"/>
      <w:szCs w:val="24"/>
      <w:lang w:eastAsia="ar-SA"/>
    </w:rPr>
  </w:style>
  <w:style w:type="paragraph" w:styleId="72">
    <w:name w:val="toc 7"/>
    <w:basedOn w:val="a"/>
    <w:next w:val="a"/>
    <w:rsid w:val="00D07D6C"/>
    <w:pPr>
      <w:suppressAutoHyphens/>
      <w:spacing w:after="0" w:line="240" w:lineRule="auto"/>
      <w:ind w:left="1440"/>
    </w:pPr>
    <w:rPr>
      <w:rFonts w:ascii="Times New Roman" w:eastAsia="Times New Roman" w:hAnsi="Times New Roman" w:cs="Times New Roman"/>
      <w:sz w:val="24"/>
      <w:szCs w:val="24"/>
      <w:lang w:eastAsia="ar-SA"/>
    </w:rPr>
  </w:style>
  <w:style w:type="paragraph" w:styleId="82">
    <w:name w:val="toc 8"/>
    <w:basedOn w:val="a"/>
    <w:next w:val="a"/>
    <w:rsid w:val="00D07D6C"/>
    <w:pPr>
      <w:suppressAutoHyphens/>
      <w:spacing w:after="0" w:line="240" w:lineRule="auto"/>
      <w:ind w:left="1680"/>
    </w:pPr>
    <w:rPr>
      <w:rFonts w:ascii="Times New Roman" w:eastAsia="Times New Roman" w:hAnsi="Times New Roman" w:cs="Times New Roman"/>
      <w:sz w:val="24"/>
      <w:szCs w:val="24"/>
      <w:lang w:eastAsia="ar-SA"/>
    </w:rPr>
  </w:style>
  <w:style w:type="paragraph" w:styleId="92">
    <w:name w:val="toc 9"/>
    <w:basedOn w:val="a"/>
    <w:next w:val="a"/>
    <w:rsid w:val="00D07D6C"/>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xl24">
    <w:name w:val="xl24"/>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
    <w:name w:val="xl25"/>
    <w:basedOn w:val="a"/>
    <w:rsid w:val="00D07D6C"/>
    <w:pPr>
      <w:suppressAutoHyphens/>
      <w:spacing w:before="280" w:after="280" w:line="240" w:lineRule="auto"/>
      <w:jc w:val="center"/>
      <w:textAlignment w:val="center"/>
    </w:pPr>
    <w:rPr>
      <w:rFonts w:ascii="Times New Roman" w:eastAsia="Times New Roman" w:hAnsi="Times New Roman" w:cs="Times New Roman"/>
      <w:sz w:val="28"/>
      <w:szCs w:val="28"/>
      <w:lang w:eastAsia="ar-SA"/>
    </w:rPr>
  </w:style>
  <w:style w:type="paragraph" w:customStyle="1" w:styleId="xl26">
    <w:name w:val="xl26"/>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a"/>
    <w:rsid w:val="00D07D6C"/>
    <w:pP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
    <w:name w:val="xl29"/>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0">
    <w:name w:val="xl30"/>
    <w:basedOn w:val="a"/>
    <w:rsid w:val="00D07D6C"/>
    <w:pPr>
      <w:suppressAutoHyphens/>
      <w:spacing w:before="280" w:after="280" w:line="240" w:lineRule="auto"/>
      <w:jc w:val="center"/>
      <w:textAlignment w:val="center"/>
    </w:pPr>
    <w:rPr>
      <w:rFonts w:ascii="Times New Roman" w:eastAsia="Times New Roman" w:hAnsi="Times New Roman" w:cs="Times New Roman"/>
      <w:b/>
      <w:bCs/>
      <w:sz w:val="28"/>
      <w:szCs w:val="28"/>
      <w:lang w:eastAsia="ar-SA"/>
    </w:rPr>
  </w:style>
  <w:style w:type="paragraph" w:customStyle="1" w:styleId="xl31">
    <w:name w:val="xl31"/>
    <w:basedOn w:val="a"/>
    <w:rsid w:val="00D07D6C"/>
    <w:pP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32">
    <w:name w:val="xl32"/>
    <w:basedOn w:val="a"/>
    <w:rsid w:val="00D07D6C"/>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33">
    <w:name w:val="xl33"/>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4">
    <w:name w:val="xl34"/>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font5">
    <w:name w:val="font5"/>
    <w:basedOn w:val="a"/>
    <w:rsid w:val="00D07D6C"/>
    <w:pPr>
      <w:suppressAutoHyphens/>
      <w:spacing w:before="280" w:after="280" w:line="240" w:lineRule="auto"/>
    </w:pPr>
    <w:rPr>
      <w:rFonts w:ascii="Arial" w:eastAsia="Times New Roman" w:hAnsi="Arial" w:cs="Arial"/>
      <w:b/>
      <w:bCs/>
      <w:sz w:val="18"/>
      <w:szCs w:val="18"/>
      <w:lang w:eastAsia="ar-SA"/>
    </w:rPr>
  </w:style>
  <w:style w:type="paragraph" w:customStyle="1" w:styleId="font6">
    <w:name w:val="font6"/>
    <w:basedOn w:val="a"/>
    <w:rsid w:val="00D07D6C"/>
    <w:pPr>
      <w:suppressAutoHyphens/>
      <w:spacing w:before="280" w:after="280" w:line="240" w:lineRule="auto"/>
    </w:pPr>
    <w:rPr>
      <w:rFonts w:ascii="Times New Roman" w:eastAsia="Times New Roman" w:hAnsi="Times New Roman" w:cs="Times New Roman"/>
      <w:sz w:val="24"/>
      <w:szCs w:val="24"/>
      <w:u w:val="single"/>
      <w:lang w:eastAsia="ar-SA"/>
    </w:rPr>
  </w:style>
  <w:style w:type="paragraph" w:customStyle="1" w:styleId="xl22">
    <w:name w:val="xl22"/>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3">
    <w:name w:val="xl23"/>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5">
    <w:name w:val="xl35"/>
    <w:basedOn w:val="a"/>
    <w:rsid w:val="00D07D6C"/>
    <w:pPr>
      <w:suppressAutoHyphens/>
      <w:spacing w:before="280" w:after="280" w:line="240" w:lineRule="auto"/>
    </w:pPr>
    <w:rPr>
      <w:rFonts w:ascii="Arial" w:eastAsia="Times New Roman" w:hAnsi="Arial" w:cs="Arial"/>
      <w:b/>
      <w:bCs/>
      <w:sz w:val="18"/>
      <w:szCs w:val="18"/>
      <w:lang w:eastAsia="ar-SA"/>
    </w:rPr>
  </w:style>
  <w:style w:type="paragraph" w:customStyle="1" w:styleId="xl36">
    <w:name w:val="xl36"/>
    <w:basedOn w:val="a"/>
    <w:rsid w:val="00D07D6C"/>
    <w:pPr>
      <w:suppressAutoHyphens/>
      <w:spacing w:before="280" w:after="280" w:line="240" w:lineRule="auto"/>
    </w:pPr>
    <w:rPr>
      <w:rFonts w:ascii="Arial" w:eastAsia="Times New Roman" w:hAnsi="Arial" w:cs="Arial"/>
      <w:b/>
      <w:bCs/>
      <w:sz w:val="24"/>
      <w:szCs w:val="24"/>
      <w:lang w:eastAsia="ar-SA"/>
    </w:rPr>
  </w:style>
  <w:style w:type="paragraph" w:customStyle="1" w:styleId="xl37">
    <w:name w:val="xl37"/>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8">
    <w:name w:val="xl38"/>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9">
    <w:name w:val="xl39"/>
    <w:basedOn w:val="a"/>
    <w:rsid w:val="00D07D6C"/>
    <w:pPr>
      <w:suppressAutoHyphens/>
      <w:spacing w:before="280" w:after="280" w:line="240" w:lineRule="auto"/>
      <w:jc w:val="center"/>
    </w:pPr>
    <w:rPr>
      <w:rFonts w:ascii="Arial" w:eastAsia="Times New Roman" w:hAnsi="Arial" w:cs="Arial"/>
      <w:sz w:val="16"/>
      <w:szCs w:val="16"/>
      <w:lang w:eastAsia="ar-SA"/>
    </w:rPr>
  </w:style>
  <w:style w:type="paragraph" w:customStyle="1" w:styleId="xl40">
    <w:name w:val="xl40"/>
    <w:basedOn w:val="a"/>
    <w:rsid w:val="00D07D6C"/>
    <w:pPr>
      <w:suppressAutoHyphens/>
      <w:spacing w:before="280" w:after="280" w:line="240" w:lineRule="auto"/>
      <w:jc w:val="center"/>
    </w:pPr>
    <w:rPr>
      <w:rFonts w:ascii="Arial" w:eastAsia="Times New Roman" w:hAnsi="Arial" w:cs="Arial"/>
      <w:b/>
      <w:bCs/>
      <w:sz w:val="24"/>
      <w:szCs w:val="24"/>
      <w:lang w:eastAsia="ar-SA"/>
    </w:rPr>
  </w:style>
  <w:style w:type="paragraph" w:customStyle="1" w:styleId="1a">
    <w:name w:val="Схема документа1"/>
    <w:basedOn w:val="a"/>
    <w:rsid w:val="00D07D6C"/>
    <w:pPr>
      <w:suppressAutoHyphens/>
      <w:spacing w:after="0" w:line="240" w:lineRule="auto"/>
    </w:pPr>
    <w:rPr>
      <w:rFonts w:ascii="Tahoma" w:eastAsia="Times New Roman" w:hAnsi="Tahoma" w:cs="Times New Roman"/>
      <w:sz w:val="16"/>
      <w:szCs w:val="16"/>
      <w:lang w:eastAsia="ar-SA"/>
    </w:rPr>
  </w:style>
  <w:style w:type="paragraph" w:styleId="afff0">
    <w:name w:val="List Paragraph"/>
    <w:basedOn w:val="a"/>
    <w:qFormat/>
    <w:rsid w:val="00D07D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sPlusNormal">
    <w:name w:val="ConsPlusNormal"/>
    <w:rsid w:val="00D07D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D07D6C"/>
    <w:pPr>
      <w:suppressAutoHyphens/>
      <w:spacing w:after="0" w:line="240" w:lineRule="auto"/>
    </w:pPr>
    <w:rPr>
      <w:rFonts w:ascii="Consultant" w:eastAsia="Arial" w:hAnsi="Consultant" w:cs="Times New Roman"/>
      <w:sz w:val="20"/>
      <w:szCs w:val="20"/>
      <w:lang w:eastAsia="ar-SA"/>
    </w:rPr>
  </w:style>
  <w:style w:type="paragraph" w:customStyle="1" w:styleId="rvps10">
    <w:name w:val="rvps10"/>
    <w:basedOn w:val="a"/>
    <w:rsid w:val="00D07D6C"/>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rvps3">
    <w:name w:val="rvps3"/>
    <w:basedOn w:val="a"/>
    <w:rsid w:val="00D07D6C"/>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D07D6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D07D6C"/>
    <w:pPr>
      <w:widowControl w:val="0"/>
      <w:suppressAutoHyphens/>
      <w:autoSpaceDE w:val="0"/>
      <w:spacing w:after="0" w:line="240" w:lineRule="auto"/>
    </w:pPr>
    <w:rPr>
      <w:rFonts w:ascii="Arial" w:eastAsia="Arial" w:hAnsi="Arial" w:cs="Arial"/>
      <w:sz w:val="20"/>
      <w:szCs w:val="20"/>
      <w:lang w:eastAsia="ar-SA"/>
    </w:rPr>
  </w:style>
  <w:style w:type="paragraph" w:customStyle="1" w:styleId="27">
    <w:name w:val="Стиль Заголовок 2 + не курсив По центру"/>
    <w:basedOn w:val="2"/>
    <w:rsid w:val="00D07D6C"/>
    <w:pPr>
      <w:jc w:val="center"/>
    </w:pPr>
    <w:rPr>
      <w:rFonts w:ascii="Calibri" w:hAnsi="Calibri" w:cs="Times New Roman"/>
      <w:iCs w:val="0"/>
      <w:szCs w:val="20"/>
      <w:lang w:val="en-US" w:eastAsia="en-US" w:bidi="en-US"/>
    </w:rPr>
  </w:style>
  <w:style w:type="paragraph" w:customStyle="1" w:styleId="afff1">
    <w:name w:val="СписокМарк"/>
    <w:basedOn w:val="a"/>
    <w:rsid w:val="00D07D6C"/>
    <w:pPr>
      <w:tabs>
        <w:tab w:val="left" w:pos="227"/>
        <w:tab w:val="num" w:pos="720"/>
      </w:tabs>
      <w:suppressAutoHyphens/>
      <w:spacing w:after="0" w:line="240" w:lineRule="auto"/>
      <w:ind w:left="720" w:hanging="360"/>
    </w:pPr>
    <w:rPr>
      <w:rFonts w:ascii="Calibri" w:eastAsia="Times New Roman" w:hAnsi="Calibri" w:cs="Times New Roman"/>
      <w:sz w:val="24"/>
      <w:szCs w:val="24"/>
      <w:lang w:val="en-US" w:bidi="en-US"/>
    </w:rPr>
  </w:style>
  <w:style w:type="paragraph" w:customStyle="1" w:styleId="afff2">
    <w:name w:val="ШапкаТб"/>
    <w:basedOn w:val="aff7"/>
    <w:rsid w:val="00D07D6C"/>
    <w:pPr>
      <w:autoSpaceDE/>
      <w:spacing w:before="60" w:after="60"/>
    </w:pPr>
    <w:rPr>
      <w:rFonts w:ascii="Arial" w:hAnsi="Arial"/>
      <w:i/>
      <w:iCs/>
      <w:sz w:val="18"/>
      <w:lang w:val="en-US" w:eastAsia="en-US" w:bidi="en-US"/>
    </w:rPr>
  </w:style>
  <w:style w:type="paragraph" w:customStyle="1" w:styleId="afff3">
    <w:name w:val="текстПриказа"/>
    <w:basedOn w:val="aff7"/>
    <w:rsid w:val="00D07D6C"/>
    <w:pPr>
      <w:autoSpaceDE/>
    </w:pPr>
    <w:rPr>
      <w:rFonts w:ascii="Calibri" w:hAnsi="Calibri"/>
      <w:sz w:val="28"/>
      <w:szCs w:val="28"/>
      <w:lang w:val="en-US" w:eastAsia="en-US" w:bidi="en-US"/>
    </w:rPr>
  </w:style>
  <w:style w:type="paragraph" w:customStyle="1" w:styleId="afff4">
    <w:name w:val="ПодзаголовокПриказа"/>
    <w:basedOn w:val="aff7"/>
    <w:rsid w:val="00D07D6C"/>
    <w:pPr>
      <w:autoSpaceDE/>
      <w:spacing w:before="600" w:after="360"/>
    </w:pPr>
    <w:rPr>
      <w:rFonts w:ascii="Calibri" w:hAnsi="Calibri"/>
      <w:sz w:val="28"/>
      <w:szCs w:val="28"/>
      <w:lang w:val="en-US" w:eastAsia="en-US" w:bidi="en-US"/>
    </w:rPr>
  </w:style>
  <w:style w:type="paragraph" w:customStyle="1" w:styleId="afff5">
    <w:name w:val="Заполняют"/>
    <w:basedOn w:val="2"/>
    <w:rsid w:val="00D07D6C"/>
    <w:pPr>
      <w:spacing w:before="0"/>
    </w:pPr>
    <w:rPr>
      <w:rFonts w:ascii="Cambria" w:hAnsi="Cambria" w:cs="Times New Roman"/>
      <w:b w:val="0"/>
      <w:bCs w:val="0"/>
      <w:sz w:val="18"/>
      <w:szCs w:val="18"/>
      <w:lang w:val="en-US" w:eastAsia="en-US" w:bidi="en-US"/>
    </w:rPr>
  </w:style>
  <w:style w:type="paragraph" w:customStyle="1" w:styleId="211">
    <w:name w:val="Основной текст с отступом 21"/>
    <w:basedOn w:val="a"/>
    <w:rsid w:val="00D07D6C"/>
    <w:pPr>
      <w:suppressAutoHyphens/>
      <w:spacing w:after="0" w:line="240" w:lineRule="auto"/>
      <w:ind w:firstLine="295"/>
    </w:pPr>
    <w:rPr>
      <w:rFonts w:ascii="Calibri" w:eastAsia="Times New Roman" w:hAnsi="Calibri" w:cs="Times New Roman"/>
      <w:sz w:val="24"/>
      <w:szCs w:val="24"/>
      <w:lang w:val="en-US" w:bidi="en-US"/>
    </w:rPr>
  </w:style>
  <w:style w:type="paragraph" w:customStyle="1" w:styleId="VK2BOKOVIK">
    <w:name w:val="VK2_BOKOVIK"/>
    <w:basedOn w:val="a"/>
    <w:rsid w:val="00D07D6C"/>
    <w:pPr>
      <w:suppressAutoHyphens/>
      <w:spacing w:after="0" w:line="240" w:lineRule="auto"/>
      <w:ind w:left="-3119"/>
    </w:pPr>
    <w:rPr>
      <w:rFonts w:ascii="Century Gothic" w:eastAsia="Times New Roman" w:hAnsi="Century Gothic" w:cs="Century Gothic"/>
      <w:i/>
      <w:iCs/>
      <w:sz w:val="24"/>
      <w:szCs w:val="24"/>
      <w:lang w:val="en-US" w:bidi="en-US"/>
    </w:rPr>
  </w:style>
  <w:style w:type="paragraph" w:customStyle="1" w:styleId="1b">
    <w:name w:val="Стиль Заголовок 1"/>
    <w:basedOn w:val="1"/>
    <w:rsid w:val="00D07D6C"/>
    <w:pPr>
      <w:suppressAutoHyphens/>
      <w:autoSpaceDE/>
      <w:autoSpaceDN/>
      <w:adjustRightInd/>
      <w:spacing w:before="480" w:after="0"/>
      <w:jc w:val="left"/>
    </w:pPr>
    <w:rPr>
      <w:rFonts w:ascii="Times New Roman" w:eastAsia="Times New Roman" w:hAnsi="Times New Roman" w:cs="Times New Roman"/>
      <w:caps/>
      <w:color w:val="auto"/>
      <w:kern w:val="1"/>
      <w:lang w:val="en-US" w:bidi="en-US"/>
    </w:rPr>
  </w:style>
  <w:style w:type="paragraph" w:customStyle="1" w:styleId="54">
    <w:name w:val="Заголовок5"/>
    <w:basedOn w:val="a"/>
    <w:rsid w:val="00D07D6C"/>
    <w:pPr>
      <w:suppressAutoHyphens/>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4"/>
    <w:rsid w:val="00D07D6C"/>
    <w:rPr>
      <w:bCs/>
      <w:sz w:val="18"/>
    </w:rPr>
  </w:style>
  <w:style w:type="paragraph" w:customStyle="1" w:styleId="591">
    <w:name w:val="Стиль Заголовок5 + 9 пт По центру1"/>
    <w:basedOn w:val="54"/>
    <w:rsid w:val="00D07D6C"/>
    <w:rPr>
      <w:bCs/>
      <w:sz w:val="18"/>
    </w:rPr>
  </w:style>
  <w:style w:type="paragraph" w:customStyle="1" w:styleId="1c">
    <w:name w:val="ТаблицаЗаполнение1"/>
    <w:basedOn w:val="a"/>
    <w:rsid w:val="00D07D6C"/>
    <w:pPr>
      <w:suppressAutoHyphens/>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
    <w:rsid w:val="00D07D6C"/>
    <w:pPr>
      <w:suppressAutoHyphen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
    <w:rsid w:val="00D07D6C"/>
    <w:pPr>
      <w:suppressAutoHyphens/>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f6">
    <w:name w:val="ВК_ЧС"/>
    <w:basedOn w:val="affb"/>
    <w:rsid w:val="00D07D6C"/>
    <w:rPr>
      <w:rFonts w:ascii="Century Gothic" w:hAnsi="Century Gothic"/>
      <w:i/>
      <w:sz w:val="20"/>
      <w:szCs w:val="16"/>
      <w:lang w:val="en-US" w:eastAsia="en-US" w:bidi="en-US"/>
    </w:rPr>
  </w:style>
  <w:style w:type="paragraph" w:customStyle="1" w:styleId="1d">
    <w:name w:val="Текст примечания1"/>
    <w:basedOn w:val="a"/>
    <w:rsid w:val="00D07D6C"/>
    <w:pPr>
      <w:suppressAutoHyphens/>
      <w:spacing w:after="0" w:line="240" w:lineRule="auto"/>
    </w:pPr>
    <w:rPr>
      <w:rFonts w:ascii="Calibri" w:eastAsia="Times New Roman" w:hAnsi="Calibri" w:cs="Times New Roman"/>
      <w:sz w:val="24"/>
      <w:szCs w:val="24"/>
      <w:lang w:val="en-US" w:bidi="en-US"/>
    </w:rPr>
  </w:style>
  <w:style w:type="paragraph" w:styleId="afff7">
    <w:name w:val="annotation text"/>
    <w:basedOn w:val="a"/>
    <w:link w:val="afff8"/>
    <w:rsid w:val="00D07D6C"/>
    <w:pPr>
      <w:widowControl w:val="0"/>
      <w:suppressAutoHyphens/>
      <w:autoSpaceDE w:val="0"/>
      <w:spacing w:after="0" w:line="240" w:lineRule="auto"/>
    </w:pPr>
    <w:rPr>
      <w:rFonts w:ascii="Arial" w:eastAsia="Arial" w:hAnsi="Arial" w:cs="Arial"/>
      <w:sz w:val="20"/>
      <w:szCs w:val="20"/>
      <w:lang w:eastAsia="ru-RU" w:bidi="ru-RU"/>
    </w:rPr>
  </w:style>
  <w:style w:type="character" w:customStyle="1" w:styleId="afff8">
    <w:name w:val="Текст примечания Знак"/>
    <w:basedOn w:val="a0"/>
    <w:link w:val="afff7"/>
    <w:rsid w:val="00D07D6C"/>
    <w:rPr>
      <w:rFonts w:ascii="Arial" w:eastAsia="Arial" w:hAnsi="Arial" w:cs="Arial"/>
      <w:sz w:val="20"/>
      <w:szCs w:val="20"/>
      <w:lang w:eastAsia="ru-RU" w:bidi="ru-RU"/>
    </w:rPr>
  </w:style>
  <w:style w:type="paragraph" w:styleId="afff9">
    <w:name w:val="annotation subject"/>
    <w:basedOn w:val="1d"/>
    <w:next w:val="1d"/>
    <w:link w:val="afffa"/>
    <w:rsid w:val="00D07D6C"/>
    <w:rPr>
      <w:b/>
      <w:bCs/>
    </w:rPr>
  </w:style>
  <w:style w:type="character" w:customStyle="1" w:styleId="afffa">
    <w:name w:val="Тема примечания Знак"/>
    <w:basedOn w:val="afff8"/>
    <w:link w:val="afff9"/>
    <w:rsid w:val="00D07D6C"/>
    <w:rPr>
      <w:rFonts w:ascii="Calibri" w:eastAsia="Times New Roman" w:hAnsi="Calibri" w:cs="Times New Roman"/>
      <w:b/>
      <w:bCs/>
      <w:sz w:val="24"/>
      <w:szCs w:val="24"/>
      <w:lang w:val="en-US" w:eastAsia="ru-RU" w:bidi="en-US"/>
    </w:rPr>
  </w:style>
  <w:style w:type="paragraph" w:customStyle="1" w:styleId="xl17">
    <w:name w:val="xl17"/>
    <w:basedOn w:val="a"/>
    <w:rsid w:val="00D07D6C"/>
    <w:pPr>
      <w:suppressAutoHyphens/>
      <w:spacing w:before="280" w:after="280" w:line="240" w:lineRule="auto"/>
    </w:pPr>
    <w:rPr>
      <w:rFonts w:ascii="Calibri" w:eastAsia="Times New Roman" w:hAnsi="Calibri" w:cs="Times New Roman"/>
      <w:sz w:val="18"/>
      <w:szCs w:val="18"/>
      <w:lang w:val="en-US" w:bidi="en-US"/>
    </w:rPr>
  </w:style>
  <w:style w:type="paragraph" w:customStyle="1" w:styleId="xl18">
    <w:name w:val="xl18"/>
    <w:basedOn w:val="a"/>
    <w:rsid w:val="00D07D6C"/>
    <w:pPr>
      <w:suppressAutoHyphens/>
      <w:spacing w:before="280" w:after="280" w:line="240" w:lineRule="auto"/>
    </w:pPr>
    <w:rPr>
      <w:rFonts w:ascii="Calibri" w:eastAsia="Times New Roman" w:hAnsi="Calibri" w:cs="Times New Roman"/>
      <w:sz w:val="17"/>
      <w:szCs w:val="17"/>
      <w:lang w:val="en-US" w:bidi="en-US"/>
    </w:rPr>
  </w:style>
  <w:style w:type="paragraph" w:customStyle="1" w:styleId="xl19">
    <w:name w:val="xl19"/>
    <w:basedOn w:val="a"/>
    <w:rsid w:val="00D07D6C"/>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20">
    <w:name w:val="xl20"/>
    <w:basedOn w:val="a"/>
    <w:rsid w:val="00D07D6C"/>
    <w:pPr>
      <w:suppressAutoHyphens/>
      <w:spacing w:before="280" w:after="280" w:line="240" w:lineRule="auto"/>
    </w:pPr>
    <w:rPr>
      <w:rFonts w:ascii="Calibri" w:eastAsia="Times New Roman" w:hAnsi="Calibri" w:cs="Times New Roman"/>
      <w:b/>
      <w:bCs/>
      <w:sz w:val="18"/>
      <w:szCs w:val="18"/>
      <w:lang w:val="en-US" w:bidi="en-US"/>
    </w:rPr>
  </w:style>
  <w:style w:type="paragraph" w:customStyle="1" w:styleId="xl21">
    <w:name w:val="xl21"/>
    <w:basedOn w:val="a"/>
    <w:rsid w:val="00D07D6C"/>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1">
    <w:name w:val="xl41"/>
    <w:basedOn w:val="a"/>
    <w:rsid w:val="00D07D6C"/>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2">
    <w:name w:val="xl42"/>
    <w:basedOn w:val="a"/>
    <w:rsid w:val="00D07D6C"/>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3">
    <w:name w:val="xl43"/>
    <w:basedOn w:val="a"/>
    <w:rsid w:val="00D07D6C"/>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44">
    <w:name w:val="xl44"/>
    <w:basedOn w:val="a"/>
    <w:rsid w:val="00D07D6C"/>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5">
    <w:name w:val="xl45"/>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
    <w:rsid w:val="00D07D6C"/>
    <w:pPr>
      <w:suppressAutoHyphens/>
      <w:spacing w:before="280" w:after="280" w:line="240" w:lineRule="auto"/>
      <w:jc w:val="center"/>
    </w:pPr>
    <w:rPr>
      <w:rFonts w:ascii="Calibri" w:eastAsia="Times New Roman" w:hAnsi="Calibri" w:cs="Times New Roman"/>
      <w:sz w:val="18"/>
      <w:szCs w:val="18"/>
      <w:lang w:val="en-US" w:bidi="en-US"/>
    </w:rPr>
  </w:style>
  <w:style w:type="paragraph" w:customStyle="1" w:styleId="xl51">
    <w:name w:val="xl51"/>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styleId="afffb">
    <w:name w:val="No Spacing"/>
    <w:basedOn w:val="a"/>
    <w:qFormat/>
    <w:rsid w:val="00D07D6C"/>
    <w:pPr>
      <w:suppressAutoHyphens/>
      <w:spacing w:after="0" w:line="240" w:lineRule="auto"/>
    </w:pPr>
    <w:rPr>
      <w:rFonts w:ascii="Calibri" w:eastAsia="Times New Roman" w:hAnsi="Calibri" w:cs="Times New Roman"/>
      <w:sz w:val="24"/>
      <w:szCs w:val="32"/>
      <w:lang w:val="en-US" w:bidi="en-US"/>
    </w:rPr>
  </w:style>
  <w:style w:type="paragraph" w:styleId="28">
    <w:name w:val="Quote"/>
    <w:basedOn w:val="a"/>
    <w:next w:val="a"/>
    <w:link w:val="212"/>
    <w:qFormat/>
    <w:rsid w:val="00D07D6C"/>
    <w:pPr>
      <w:suppressAutoHyphens/>
      <w:spacing w:after="0" w:line="240" w:lineRule="auto"/>
    </w:pPr>
    <w:rPr>
      <w:rFonts w:ascii="Calibri" w:eastAsia="Times New Roman" w:hAnsi="Calibri" w:cs="Times New Roman"/>
      <w:i/>
      <w:sz w:val="24"/>
      <w:szCs w:val="24"/>
      <w:lang w:val="en-US" w:bidi="en-US"/>
    </w:rPr>
  </w:style>
  <w:style w:type="character" w:customStyle="1" w:styleId="212">
    <w:name w:val="Цитата 2 Знак1"/>
    <w:basedOn w:val="a0"/>
    <w:link w:val="28"/>
    <w:rsid w:val="00D07D6C"/>
    <w:rPr>
      <w:rFonts w:ascii="Calibri" w:eastAsia="Times New Roman" w:hAnsi="Calibri" w:cs="Times New Roman"/>
      <w:i/>
      <w:sz w:val="24"/>
      <w:szCs w:val="24"/>
      <w:lang w:val="en-US" w:bidi="en-US"/>
    </w:rPr>
  </w:style>
  <w:style w:type="paragraph" w:styleId="afffc">
    <w:name w:val="Intense Quote"/>
    <w:basedOn w:val="a"/>
    <w:next w:val="a"/>
    <w:link w:val="1e"/>
    <w:qFormat/>
    <w:rsid w:val="00D07D6C"/>
    <w:pPr>
      <w:suppressAutoHyphens/>
      <w:spacing w:after="0" w:line="240" w:lineRule="auto"/>
      <w:ind w:left="720" w:right="720"/>
    </w:pPr>
    <w:rPr>
      <w:rFonts w:ascii="Calibri" w:eastAsia="Times New Roman" w:hAnsi="Calibri" w:cs="Times New Roman"/>
      <w:b/>
      <w:i/>
      <w:sz w:val="24"/>
      <w:lang w:val="en-US" w:bidi="en-US"/>
    </w:rPr>
  </w:style>
  <w:style w:type="character" w:customStyle="1" w:styleId="1e">
    <w:name w:val="Выделенная цитата Знак1"/>
    <w:basedOn w:val="a0"/>
    <w:link w:val="afffc"/>
    <w:rsid w:val="00D07D6C"/>
    <w:rPr>
      <w:rFonts w:ascii="Calibri" w:eastAsia="Times New Roman" w:hAnsi="Calibri" w:cs="Times New Roman"/>
      <w:b/>
      <w:i/>
      <w:sz w:val="24"/>
      <w:lang w:val="en-US" w:bidi="en-US"/>
    </w:rPr>
  </w:style>
  <w:style w:type="paragraph" w:customStyle="1" w:styleId="1f">
    <w:name w:val="Стиль1"/>
    <w:basedOn w:val="1"/>
    <w:rsid w:val="00D07D6C"/>
    <w:pPr>
      <w:keepNext/>
      <w:suppressAutoHyphens/>
      <w:autoSpaceDE/>
      <w:autoSpaceDN/>
      <w:adjustRightInd/>
      <w:spacing w:before="240" w:after="60"/>
      <w:jc w:val="right"/>
    </w:pPr>
    <w:rPr>
      <w:rFonts w:ascii="Calibri" w:eastAsia="Times New Roman" w:hAnsi="Calibri" w:cs="Times New Roman"/>
      <w:color w:val="auto"/>
      <w:kern w:val="1"/>
      <w:sz w:val="32"/>
      <w:szCs w:val="32"/>
      <w:lang w:val="en-US" w:bidi="en-US"/>
    </w:rPr>
  </w:style>
  <w:style w:type="paragraph" w:customStyle="1" w:styleId="1TimesNewRoman">
    <w:name w:val="Стиль Заголовок 1 + Times New Roman"/>
    <w:basedOn w:val="1"/>
    <w:rsid w:val="00D07D6C"/>
    <w:pPr>
      <w:keepNext/>
      <w:suppressAutoHyphens/>
      <w:autoSpaceDE/>
      <w:autoSpaceDN/>
      <w:adjustRightInd/>
      <w:spacing w:before="240" w:after="60"/>
      <w:jc w:val="left"/>
    </w:pPr>
    <w:rPr>
      <w:rFonts w:ascii="Calibri" w:eastAsia="Times New Roman" w:hAnsi="Calibri" w:cs="Century Gothic"/>
      <w:color w:val="auto"/>
      <w:kern w:val="1"/>
      <w:sz w:val="32"/>
      <w:szCs w:val="32"/>
      <w:lang w:val="en-US" w:bidi="en-US"/>
    </w:rPr>
  </w:style>
  <w:style w:type="paragraph" w:customStyle="1" w:styleId="1TimesNewRoman0">
    <w:name w:val="Стиль Заголовок 1 + Times New Roman По правому краю"/>
    <w:basedOn w:val="1"/>
    <w:rsid w:val="00D07D6C"/>
    <w:pPr>
      <w:keepNext/>
      <w:suppressAutoHyphens/>
      <w:autoSpaceDE/>
      <w:autoSpaceDN/>
      <w:adjustRightInd/>
      <w:spacing w:before="240" w:after="60"/>
      <w:jc w:val="right"/>
    </w:pPr>
    <w:rPr>
      <w:rFonts w:ascii="Calibri" w:eastAsia="Times New Roman" w:hAnsi="Calibri" w:cs="Times New Roman"/>
      <w:color w:val="auto"/>
      <w:kern w:val="1"/>
      <w:sz w:val="32"/>
      <w:szCs w:val="20"/>
      <w:lang w:val="en-US" w:bidi="en-US"/>
    </w:rPr>
  </w:style>
  <w:style w:type="paragraph" w:customStyle="1" w:styleId="1415">
    <w:name w:val="Стиль 14 пт полужирный курсив По центру Междустр.интервал:  15..."/>
    <w:basedOn w:val="a"/>
    <w:rsid w:val="00D07D6C"/>
    <w:pPr>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2TimesNewRoman">
    <w:name w:val="Стиль Заголовок 2 + Times New Roman По центру"/>
    <w:basedOn w:val="2"/>
    <w:rsid w:val="00D07D6C"/>
    <w:pPr>
      <w:jc w:val="center"/>
    </w:pPr>
    <w:rPr>
      <w:rFonts w:ascii="Times New Roman" w:hAnsi="Times New Roman" w:cs="Times New Roman"/>
      <w:szCs w:val="20"/>
    </w:rPr>
  </w:style>
  <w:style w:type="paragraph" w:customStyle="1" w:styleId="1CStyle59">
    <w:name w:val="1CStyle59"/>
    <w:rsid w:val="00D07D6C"/>
    <w:pPr>
      <w:suppressAutoHyphens/>
      <w:spacing w:after="200" w:line="276" w:lineRule="auto"/>
      <w:jc w:val="center"/>
    </w:pPr>
    <w:rPr>
      <w:rFonts w:ascii="Verdana" w:eastAsia="Arial" w:hAnsi="Verdana" w:cs="Times New Roman"/>
      <w:b/>
      <w:sz w:val="16"/>
      <w:lang w:eastAsia="ar-SA"/>
    </w:rPr>
  </w:style>
  <w:style w:type="paragraph" w:customStyle="1" w:styleId="1CStyle58">
    <w:name w:val="1CStyle58"/>
    <w:rsid w:val="00D07D6C"/>
    <w:pPr>
      <w:suppressAutoHyphens/>
      <w:spacing w:after="200" w:line="276" w:lineRule="auto"/>
      <w:jc w:val="center"/>
    </w:pPr>
    <w:rPr>
      <w:rFonts w:ascii="Verdana" w:eastAsia="Arial" w:hAnsi="Verdana" w:cs="Times New Roman"/>
      <w:b/>
      <w:sz w:val="16"/>
      <w:lang w:eastAsia="ar-SA"/>
    </w:rPr>
  </w:style>
  <w:style w:type="paragraph" w:customStyle="1" w:styleId="1CStyle85">
    <w:name w:val="1CStyle85"/>
    <w:rsid w:val="00D07D6C"/>
    <w:pPr>
      <w:suppressAutoHyphens/>
      <w:spacing w:after="200" w:line="276" w:lineRule="auto"/>
      <w:jc w:val="center"/>
    </w:pPr>
    <w:rPr>
      <w:rFonts w:ascii="Verdana" w:eastAsia="Arial" w:hAnsi="Verdana" w:cs="Times New Roman"/>
      <w:sz w:val="16"/>
      <w:lang w:eastAsia="ar-SA"/>
    </w:rPr>
  </w:style>
  <w:style w:type="paragraph" w:customStyle="1" w:styleId="1CStyle87">
    <w:name w:val="1CStyle87"/>
    <w:rsid w:val="00D07D6C"/>
    <w:pPr>
      <w:suppressAutoHyphens/>
      <w:spacing w:after="200" w:line="276" w:lineRule="auto"/>
      <w:jc w:val="center"/>
    </w:pPr>
    <w:rPr>
      <w:rFonts w:ascii="Verdana" w:eastAsia="Arial" w:hAnsi="Verdana" w:cs="Times New Roman"/>
      <w:sz w:val="16"/>
      <w:lang w:eastAsia="ar-SA"/>
    </w:rPr>
  </w:style>
  <w:style w:type="paragraph" w:customStyle="1" w:styleId="1CStyle86">
    <w:name w:val="1CStyle86"/>
    <w:rsid w:val="00D07D6C"/>
    <w:pPr>
      <w:suppressAutoHyphens/>
      <w:spacing w:after="200" w:line="276" w:lineRule="auto"/>
      <w:jc w:val="right"/>
    </w:pPr>
    <w:rPr>
      <w:rFonts w:ascii="Verdana" w:eastAsia="Arial" w:hAnsi="Verdana" w:cs="Times New Roman"/>
      <w:sz w:val="16"/>
      <w:lang w:eastAsia="ar-SA"/>
    </w:rPr>
  </w:style>
  <w:style w:type="paragraph" w:customStyle="1" w:styleId="ConsPlusDocList">
    <w:name w:val="ConsPlusDocList"/>
    <w:rsid w:val="00D07D6C"/>
    <w:pPr>
      <w:suppressAutoHyphens/>
      <w:autoSpaceDE w:val="0"/>
      <w:spacing w:after="0" w:line="240" w:lineRule="auto"/>
    </w:pPr>
    <w:rPr>
      <w:rFonts w:ascii="Courier New" w:eastAsia="Arial" w:hAnsi="Courier New" w:cs="Courier New"/>
      <w:sz w:val="20"/>
      <w:szCs w:val="20"/>
      <w:lang w:eastAsia="ar-SA"/>
    </w:rPr>
  </w:style>
  <w:style w:type="paragraph" w:customStyle="1" w:styleId="1f0">
    <w:name w:val="Абзац списка1"/>
    <w:basedOn w:val="a"/>
    <w:rsid w:val="00D07D6C"/>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TimesNewRoman">
    <w:name w:val="Times New Roman"/>
    <w:basedOn w:val="2"/>
    <w:rsid w:val="00D07D6C"/>
    <w:pPr>
      <w:spacing w:before="0" w:after="0"/>
    </w:pPr>
    <w:rPr>
      <w:rFonts w:ascii="Times New Roman" w:hAnsi="Times New Roman" w:cs="Times New Roman"/>
      <w:sz w:val="20"/>
      <w:szCs w:val="20"/>
    </w:rPr>
  </w:style>
  <w:style w:type="paragraph" w:customStyle="1" w:styleId="afffd">
    <w:name w:val="Содержимое врезки"/>
    <w:basedOn w:val="ae"/>
    <w:rsid w:val="00D07D6C"/>
    <w:pPr>
      <w:widowControl/>
      <w:autoSpaceDE/>
    </w:pPr>
    <w:rPr>
      <w:rFonts w:ascii="Times New Roman" w:eastAsia="Times New Roman" w:hAnsi="Times New Roman" w:cs="Times New Roman"/>
      <w:lang w:eastAsia="ar-SA" w:bidi="ar-SA"/>
    </w:rPr>
  </w:style>
  <w:style w:type="paragraph" w:customStyle="1" w:styleId="ConsNormal">
    <w:name w:val="ConsNormal"/>
    <w:rsid w:val="00D07D6C"/>
    <w:pPr>
      <w:suppressAutoHyphens/>
      <w:autoSpaceDE w:val="0"/>
      <w:spacing w:after="0" w:line="240" w:lineRule="auto"/>
      <w:ind w:firstLine="720"/>
    </w:pPr>
    <w:rPr>
      <w:rFonts w:ascii="Arial" w:eastAsia="Arial" w:hAnsi="Arial" w:cs="Arial"/>
      <w:color w:val="000000"/>
      <w:sz w:val="20"/>
      <w:szCs w:val="20"/>
      <w:lang w:eastAsia="ar-SA"/>
    </w:rPr>
  </w:style>
  <w:style w:type="table" w:styleId="afffe">
    <w:name w:val="Table Grid"/>
    <w:basedOn w:val="a1"/>
    <w:uiPriority w:val="59"/>
    <w:rsid w:val="00D07D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D07D6C"/>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D07D6C"/>
    <w:rPr>
      <w:rFonts w:ascii="Times New Roman" w:eastAsia="Times New Roman" w:hAnsi="Times New Roman" w:cs="Times New Roman"/>
      <w:sz w:val="16"/>
      <w:szCs w:val="16"/>
      <w:lang w:eastAsia="ar-SA"/>
    </w:rPr>
  </w:style>
  <w:style w:type="character" w:customStyle="1" w:styleId="small">
    <w:name w:val="small"/>
    <w:basedOn w:val="a0"/>
    <w:rsid w:val="003108E6"/>
    <w:rPr>
      <w:sz w:val="16"/>
      <w:szCs w:val="16"/>
    </w:rPr>
  </w:style>
  <w:style w:type="paragraph" w:styleId="HTML">
    <w:name w:val="HTML Preformatted"/>
    <w:basedOn w:val="a"/>
    <w:link w:val="HTML0"/>
    <w:uiPriority w:val="99"/>
    <w:semiHidden/>
    <w:unhideWhenUsed/>
    <w:rsid w:val="00CF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2294"/>
    <w:rPr>
      <w:rFonts w:ascii="Courier New" w:eastAsia="Times New Roman" w:hAnsi="Courier New" w:cs="Courier New"/>
      <w:sz w:val="20"/>
      <w:szCs w:val="20"/>
      <w:lang w:eastAsia="ru-RU"/>
    </w:rPr>
  </w:style>
  <w:style w:type="paragraph" w:customStyle="1" w:styleId="Postan">
    <w:name w:val="Postan"/>
    <w:basedOn w:val="a"/>
    <w:rsid w:val="004762B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Default">
    <w:name w:val="Default"/>
    <w:rsid w:val="004762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1919CE"/>
    <w:pPr>
      <w:widowControl w:val="0"/>
      <w:autoSpaceDE w:val="0"/>
      <w:autoSpaceDN w:val="0"/>
      <w:spacing w:after="0" w:line="240" w:lineRule="auto"/>
      <w:jc w:val="center"/>
    </w:pPr>
    <w:rPr>
      <w:rFonts w:ascii="Times New Roman" w:eastAsia="Times New Roman" w:hAnsi="Times New Roman" w:cs="Times New Roman"/>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148">
      <w:bodyDiv w:val="1"/>
      <w:marLeft w:val="0"/>
      <w:marRight w:val="0"/>
      <w:marTop w:val="0"/>
      <w:marBottom w:val="0"/>
      <w:divBdr>
        <w:top w:val="none" w:sz="0" w:space="0" w:color="auto"/>
        <w:left w:val="none" w:sz="0" w:space="0" w:color="auto"/>
        <w:bottom w:val="none" w:sz="0" w:space="0" w:color="auto"/>
        <w:right w:val="none" w:sz="0" w:space="0" w:color="auto"/>
      </w:divBdr>
    </w:div>
    <w:div w:id="481433689">
      <w:bodyDiv w:val="1"/>
      <w:marLeft w:val="0"/>
      <w:marRight w:val="0"/>
      <w:marTop w:val="0"/>
      <w:marBottom w:val="0"/>
      <w:divBdr>
        <w:top w:val="none" w:sz="0" w:space="0" w:color="auto"/>
        <w:left w:val="none" w:sz="0" w:space="0" w:color="auto"/>
        <w:bottom w:val="none" w:sz="0" w:space="0" w:color="auto"/>
        <w:right w:val="none" w:sz="0" w:space="0" w:color="auto"/>
      </w:divBdr>
    </w:div>
    <w:div w:id="860320392">
      <w:bodyDiv w:val="1"/>
      <w:marLeft w:val="0"/>
      <w:marRight w:val="0"/>
      <w:marTop w:val="0"/>
      <w:marBottom w:val="0"/>
      <w:divBdr>
        <w:top w:val="none" w:sz="0" w:space="0" w:color="auto"/>
        <w:left w:val="none" w:sz="0" w:space="0" w:color="auto"/>
        <w:bottom w:val="none" w:sz="0" w:space="0" w:color="auto"/>
        <w:right w:val="none" w:sz="0" w:space="0" w:color="auto"/>
      </w:divBdr>
    </w:div>
    <w:div w:id="1097870593">
      <w:bodyDiv w:val="1"/>
      <w:marLeft w:val="0"/>
      <w:marRight w:val="0"/>
      <w:marTop w:val="0"/>
      <w:marBottom w:val="0"/>
      <w:divBdr>
        <w:top w:val="none" w:sz="0" w:space="0" w:color="auto"/>
        <w:left w:val="none" w:sz="0" w:space="0" w:color="auto"/>
        <w:bottom w:val="none" w:sz="0" w:space="0" w:color="auto"/>
        <w:right w:val="none" w:sz="0" w:space="0" w:color="auto"/>
      </w:divBdr>
    </w:div>
    <w:div w:id="15854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E24D-1BA1-418C-B176-34FC1D6C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33</Pages>
  <Words>15502</Words>
  <Characters>88362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13</cp:revision>
  <cp:lastPrinted>2018-06-21T13:13:00Z</cp:lastPrinted>
  <dcterms:created xsi:type="dcterms:W3CDTF">2018-11-19T08:41:00Z</dcterms:created>
  <dcterms:modified xsi:type="dcterms:W3CDTF">2018-11-19T10:50:00Z</dcterms:modified>
</cp:coreProperties>
</file>